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42" w:rsidRPr="00163AF9" w:rsidRDefault="004E4A42" w:rsidP="004E4A42">
      <w:pPr>
        <w:pStyle w:val="20"/>
        <w:shd w:val="clear" w:color="auto" w:fill="auto"/>
        <w:ind w:firstLine="0"/>
        <w:rPr>
          <w:color w:val="FF0000"/>
          <w:sz w:val="28"/>
          <w:szCs w:val="28"/>
        </w:rPr>
      </w:pPr>
      <w:r w:rsidRPr="00163AF9">
        <w:rPr>
          <w:rStyle w:val="2"/>
          <w:b/>
          <w:bCs/>
          <w:color w:val="FF0000"/>
          <w:sz w:val="28"/>
          <w:szCs w:val="28"/>
        </w:rPr>
        <w:t>Подпрограмма</w:t>
      </w:r>
    </w:p>
    <w:p w:rsidR="004E4A42" w:rsidRPr="00163AF9" w:rsidRDefault="004E4A42" w:rsidP="004E4A42">
      <w:pPr>
        <w:pStyle w:val="20"/>
        <w:shd w:val="clear" w:color="auto" w:fill="auto"/>
        <w:ind w:firstLine="0"/>
        <w:rPr>
          <w:rStyle w:val="2"/>
          <w:b/>
          <w:bCs/>
          <w:color w:val="FF0000"/>
          <w:sz w:val="28"/>
          <w:szCs w:val="28"/>
        </w:rPr>
      </w:pPr>
      <w:r w:rsidRPr="00163AF9">
        <w:rPr>
          <w:rStyle w:val="2"/>
          <w:b/>
          <w:bCs/>
          <w:color w:val="FF0000"/>
          <w:sz w:val="28"/>
          <w:szCs w:val="28"/>
        </w:rPr>
        <w:t>профилактики нарушений обязательных по виду надзора: федеральный государственный строительный надзор</w:t>
      </w:r>
    </w:p>
    <w:p w:rsidR="006527A5" w:rsidRDefault="006527A5" w:rsidP="006527A5">
      <w:pPr>
        <w:pStyle w:val="20"/>
        <w:shd w:val="clear" w:color="auto" w:fill="auto"/>
        <w:ind w:firstLine="0"/>
        <w:rPr>
          <w:sz w:val="28"/>
          <w:szCs w:val="28"/>
        </w:rPr>
      </w:pPr>
    </w:p>
    <w:p w:rsidR="004E4A42" w:rsidRPr="006527A5" w:rsidRDefault="004E4A42" w:rsidP="004E4A42">
      <w:pPr>
        <w:pStyle w:val="a6"/>
        <w:spacing w:line="360" w:lineRule="auto"/>
        <w:jc w:val="center"/>
        <w:rPr>
          <w:rFonts w:eastAsia="Courier New"/>
          <w:b/>
          <w:bCs/>
          <w:spacing w:val="10"/>
          <w:sz w:val="28"/>
          <w:szCs w:val="28"/>
          <w:shd w:val="clear" w:color="auto" w:fill="FFFFFF"/>
          <w:lang w:eastAsia="ru-RU"/>
        </w:rPr>
      </w:pPr>
      <w:r>
        <w:rPr>
          <w:rFonts w:eastAsia="Courier New"/>
          <w:b/>
          <w:bCs/>
          <w:spacing w:val="10"/>
          <w:sz w:val="28"/>
          <w:szCs w:val="28"/>
          <w:shd w:val="clear" w:color="auto" w:fill="FFFFFF"/>
          <w:lang w:eastAsia="ru-RU"/>
        </w:rPr>
        <w:t xml:space="preserve"> А) </w:t>
      </w:r>
      <w:r w:rsidRPr="006527A5">
        <w:rPr>
          <w:rFonts w:eastAsia="Courier New"/>
          <w:b/>
          <w:bCs/>
          <w:spacing w:val="10"/>
          <w:sz w:val="28"/>
          <w:szCs w:val="28"/>
          <w:shd w:val="clear" w:color="auto" w:fill="FFFFFF"/>
          <w:lang w:eastAsia="ru-RU"/>
        </w:rPr>
        <w:t>Цели, задачи и принципы проведения профилактических мероприятий</w:t>
      </w:r>
    </w:p>
    <w:p w:rsidR="004E4A42" w:rsidRPr="006527A5" w:rsidRDefault="004E4A42" w:rsidP="004E4A42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sz w:val="28"/>
          <w:szCs w:val="28"/>
        </w:rPr>
        <w:t>Целями проведения профилактических мероприятий являются: повышение «прозрачности» деятельности Ростехнадзора при осуществлении государственного строительного надзора;</w:t>
      </w:r>
    </w:p>
    <w:p w:rsidR="004E4A42" w:rsidRPr="006527A5" w:rsidRDefault="004E4A42" w:rsidP="004E4A42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sz w:val="28"/>
          <w:szCs w:val="28"/>
        </w:rPr>
        <w:t>мероприятия, направленные на предупреждение нарушения обязательных требований;</w:t>
      </w:r>
    </w:p>
    <w:p w:rsidR="004E4A42" w:rsidRPr="006527A5" w:rsidRDefault="004E4A42" w:rsidP="004E4A42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sz w:val="28"/>
          <w:szCs w:val="28"/>
        </w:rPr>
        <w:t>планирование разъяснительных мероприятий.</w:t>
      </w:r>
    </w:p>
    <w:p w:rsidR="004E4A42" w:rsidRPr="006527A5" w:rsidRDefault="004E4A42" w:rsidP="004E4A42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Сибирским управлением Ростехнадзора</w:t>
      </w:r>
      <w:r w:rsidRPr="006527A5">
        <w:rPr>
          <w:sz w:val="28"/>
          <w:szCs w:val="28"/>
        </w:rPr>
        <w:t xml:space="preserve"> профилактических мероприятий направлено на решение следующих задач:</w:t>
      </w:r>
    </w:p>
    <w:p w:rsidR="004E4A42" w:rsidRPr="006527A5" w:rsidRDefault="004E4A42" w:rsidP="004E4A42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sz w:val="28"/>
          <w:szCs w:val="28"/>
        </w:rPr>
        <w:t>формирование единого понимания</w:t>
      </w:r>
      <w:r>
        <w:rPr>
          <w:sz w:val="28"/>
          <w:szCs w:val="28"/>
        </w:rPr>
        <w:t xml:space="preserve"> </w:t>
      </w:r>
      <w:r w:rsidRPr="006527A5">
        <w:rPr>
          <w:sz w:val="28"/>
          <w:szCs w:val="28"/>
        </w:rPr>
        <w:t>обязательных требований</w:t>
      </w:r>
      <w:r>
        <w:rPr>
          <w:sz w:val="28"/>
          <w:szCs w:val="28"/>
        </w:rPr>
        <w:t xml:space="preserve"> </w:t>
      </w:r>
      <w:r w:rsidRPr="006527A5">
        <w:rPr>
          <w:sz w:val="28"/>
          <w:szCs w:val="28"/>
        </w:rPr>
        <w:t>в соответствующей сфере у всех участников контрольной деятельности;</w:t>
      </w:r>
    </w:p>
    <w:p w:rsidR="004E4A42" w:rsidRPr="006527A5" w:rsidRDefault="004E4A42" w:rsidP="004E4A42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sz w:val="28"/>
          <w:szCs w:val="28"/>
        </w:rPr>
        <w:t>выявление причин, способствующих нарушению обязательных требований, снижение рисков их возникновения;</w:t>
      </w:r>
    </w:p>
    <w:p w:rsidR="004E4A42" w:rsidRPr="006527A5" w:rsidRDefault="004E4A42" w:rsidP="004E4A42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sz w:val="28"/>
          <w:szCs w:val="28"/>
        </w:rPr>
        <w:t>повышение уровня правовой грамотности, разъяснительной работы в средствах массовой информации и пр.</w:t>
      </w:r>
    </w:p>
    <w:p w:rsidR="004E4A42" w:rsidRDefault="004E4A42" w:rsidP="006527A5">
      <w:pPr>
        <w:pStyle w:val="20"/>
        <w:shd w:val="clear" w:color="auto" w:fill="auto"/>
        <w:ind w:firstLine="0"/>
        <w:rPr>
          <w:sz w:val="28"/>
          <w:szCs w:val="28"/>
        </w:rPr>
      </w:pPr>
    </w:p>
    <w:p w:rsidR="004E4A42" w:rsidRDefault="004E4A42" w:rsidP="004E4A42">
      <w:pPr>
        <w:pStyle w:val="a6"/>
        <w:spacing w:line="360" w:lineRule="auto"/>
        <w:jc w:val="center"/>
        <w:rPr>
          <w:rFonts w:eastAsia="Courier New"/>
          <w:b/>
          <w:bCs/>
          <w:spacing w:val="10"/>
          <w:sz w:val="28"/>
          <w:szCs w:val="28"/>
          <w:shd w:val="clear" w:color="auto" w:fill="FFFFFF"/>
          <w:lang w:eastAsia="ru-RU"/>
        </w:rPr>
      </w:pPr>
      <w:r>
        <w:rPr>
          <w:rFonts w:eastAsia="Courier New"/>
          <w:b/>
          <w:bCs/>
          <w:spacing w:val="10"/>
          <w:sz w:val="28"/>
          <w:szCs w:val="28"/>
          <w:shd w:val="clear" w:color="auto" w:fill="FFFFFF"/>
          <w:lang w:eastAsia="ru-RU"/>
        </w:rPr>
        <w:t xml:space="preserve">Б) </w:t>
      </w:r>
      <w:r w:rsidR="00FD3E32" w:rsidRPr="006527A5">
        <w:rPr>
          <w:rFonts w:eastAsia="Courier New"/>
          <w:b/>
          <w:bCs/>
          <w:spacing w:val="10"/>
          <w:sz w:val="28"/>
          <w:szCs w:val="28"/>
          <w:shd w:val="clear" w:color="auto" w:fill="FFFFFF"/>
          <w:lang w:eastAsia="ru-RU"/>
        </w:rPr>
        <w:t>Анализ текущего состояния подконтрольной среды</w:t>
      </w:r>
    </w:p>
    <w:p w:rsidR="004E4A42" w:rsidRPr="006527A5" w:rsidRDefault="004E4A42" w:rsidP="004E4A42">
      <w:pPr>
        <w:pStyle w:val="a6"/>
        <w:spacing w:line="360" w:lineRule="auto"/>
        <w:jc w:val="center"/>
        <w:rPr>
          <w:rFonts w:eastAsia="Courier New"/>
          <w:b/>
          <w:bCs/>
          <w:spacing w:val="10"/>
          <w:sz w:val="28"/>
          <w:szCs w:val="28"/>
          <w:shd w:val="clear" w:color="auto" w:fill="FFFFFF"/>
          <w:lang w:eastAsia="ru-RU"/>
        </w:rPr>
      </w:pPr>
    </w:p>
    <w:p w:rsidR="00D44349" w:rsidRDefault="004E4A42" w:rsidP="004E4A42">
      <w:pPr>
        <w:pStyle w:val="a4"/>
        <w:spacing w:line="360" w:lineRule="auto"/>
        <w:ind w:firstLine="709"/>
        <w:rPr>
          <w:rStyle w:val="a3"/>
          <w:bCs/>
          <w:sz w:val="28"/>
          <w:szCs w:val="28"/>
        </w:rPr>
      </w:pPr>
      <w:r w:rsidRPr="004E4A42">
        <w:rPr>
          <w:rStyle w:val="a3"/>
          <w:bCs/>
          <w:sz w:val="28"/>
          <w:szCs w:val="28"/>
        </w:rPr>
        <w:t xml:space="preserve">В 2019 году под надзором Управления было 359 объектов строительства и реконструкции, из которых 272 - объектов строительства и 87 – реконструкции. </w:t>
      </w:r>
      <w:r w:rsidR="00D44349" w:rsidRPr="00D44349">
        <w:rPr>
          <w:rStyle w:val="a3"/>
          <w:bCs/>
          <w:sz w:val="28"/>
          <w:szCs w:val="28"/>
        </w:rPr>
        <w:t>Наибольшее количество поднадзорных объектов капитального строительства составляют опасные производственные объекты</w:t>
      </w:r>
      <w:r w:rsidR="00D44349">
        <w:rPr>
          <w:rStyle w:val="a3"/>
          <w:bCs/>
          <w:sz w:val="28"/>
          <w:szCs w:val="28"/>
        </w:rPr>
        <w:t>.</w:t>
      </w:r>
    </w:p>
    <w:p w:rsidR="004E4A42" w:rsidRDefault="004E4A42" w:rsidP="004E4A42">
      <w:pPr>
        <w:pStyle w:val="a4"/>
        <w:spacing w:line="360" w:lineRule="auto"/>
        <w:ind w:firstLine="709"/>
        <w:rPr>
          <w:rStyle w:val="a3"/>
          <w:bCs/>
          <w:sz w:val="28"/>
          <w:szCs w:val="28"/>
        </w:rPr>
      </w:pPr>
      <w:r w:rsidRPr="004E4A42">
        <w:rPr>
          <w:rStyle w:val="a3"/>
          <w:bCs/>
          <w:sz w:val="28"/>
          <w:szCs w:val="28"/>
        </w:rPr>
        <w:lastRenderedPageBreak/>
        <w:t>Количество   инспекторов,   осуществляющих   надзор в области федерального государственного строительного надзора  – 20</w:t>
      </w:r>
      <w:r>
        <w:rPr>
          <w:rStyle w:val="a3"/>
          <w:bCs/>
          <w:sz w:val="28"/>
          <w:szCs w:val="28"/>
        </w:rPr>
        <w:t>.</w:t>
      </w:r>
    </w:p>
    <w:p w:rsidR="004E4A42" w:rsidRDefault="004E4A42" w:rsidP="004E4A42">
      <w:pPr>
        <w:pStyle w:val="a4"/>
        <w:spacing w:line="360" w:lineRule="auto"/>
        <w:ind w:firstLine="709"/>
        <w:rPr>
          <w:rStyle w:val="a3"/>
          <w:bCs/>
          <w:sz w:val="28"/>
          <w:szCs w:val="28"/>
        </w:rPr>
      </w:pPr>
    </w:p>
    <w:p w:rsidR="004E4A42" w:rsidRDefault="004E4A42" w:rsidP="00FD3E32">
      <w:pPr>
        <w:pStyle w:val="a4"/>
        <w:spacing w:line="360" w:lineRule="auto"/>
        <w:ind w:firstLine="709"/>
        <w:jc w:val="center"/>
        <w:rPr>
          <w:b/>
          <w:bCs/>
          <w:spacing w:val="10"/>
          <w:sz w:val="28"/>
          <w:szCs w:val="28"/>
        </w:rPr>
      </w:pPr>
      <w:r>
        <w:rPr>
          <w:rStyle w:val="a3"/>
          <w:bCs/>
          <w:sz w:val="28"/>
          <w:szCs w:val="28"/>
        </w:rPr>
        <w:t>В</w:t>
      </w:r>
      <w:r w:rsidRPr="00FD3E32">
        <w:rPr>
          <w:b/>
          <w:bCs/>
          <w:spacing w:val="10"/>
          <w:sz w:val="28"/>
          <w:szCs w:val="28"/>
        </w:rPr>
        <w:t xml:space="preserve">) </w:t>
      </w:r>
      <w:r w:rsidR="00FD3E32" w:rsidRPr="00FD3E32">
        <w:rPr>
          <w:b/>
          <w:bCs/>
          <w:spacing w:val="10"/>
          <w:sz w:val="28"/>
          <w:szCs w:val="28"/>
        </w:rPr>
        <w:t>Наиболее значимые риски и их распределение</w:t>
      </w:r>
    </w:p>
    <w:p w:rsidR="00FD3E32" w:rsidRDefault="00FD3E32" w:rsidP="00FD3E32">
      <w:pPr>
        <w:pStyle w:val="a4"/>
        <w:spacing w:line="360" w:lineRule="auto"/>
        <w:ind w:firstLine="709"/>
        <w:jc w:val="center"/>
        <w:rPr>
          <w:rStyle w:val="a3"/>
          <w:bCs/>
          <w:sz w:val="28"/>
          <w:szCs w:val="28"/>
        </w:rPr>
      </w:pPr>
    </w:p>
    <w:p w:rsidR="001B7069" w:rsidRDefault="001B7069" w:rsidP="001B7069">
      <w:pPr>
        <w:pStyle w:val="formattext"/>
        <w:spacing w:before="0" w:beforeAutospacing="0" w:after="0" w:afterAutospacing="0" w:line="360" w:lineRule="auto"/>
        <w:ind w:firstLine="708"/>
        <w:jc w:val="both"/>
        <w:rPr>
          <w:rStyle w:val="a3"/>
          <w:bCs/>
          <w:sz w:val="28"/>
          <w:szCs w:val="28"/>
        </w:rPr>
      </w:pPr>
      <w:r w:rsidRPr="001B7069">
        <w:rPr>
          <w:rStyle w:val="a3"/>
          <w:bCs/>
          <w:sz w:val="28"/>
          <w:szCs w:val="28"/>
        </w:rPr>
        <w:t>Для подконтрольных субъектов наиболее значимым риск</w:t>
      </w:r>
      <w:r>
        <w:rPr>
          <w:rStyle w:val="a3"/>
          <w:bCs/>
          <w:sz w:val="28"/>
          <w:szCs w:val="28"/>
        </w:rPr>
        <w:t>ами</w:t>
      </w:r>
      <w:r w:rsidRPr="001B7069">
        <w:rPr>
          <w:rStyle w:val="a3"/>
          <w:bCs/>
          <w:sz w:val="28"/>
          <w:szCs w:val="28"/>
        </w:rPr>
        <w:t xml:space="preserve"> являются нарушения обязательных требований </w:t>
      </w:r>
      <w:r>
        <w:rPr>
          <w:rStyle w:val="a3"/>
          <w:bCs/>
          <w:sz w:val="28"/>
          <w:szCs w:val="28"/>
        </w:rPr>
        <w:t xml:space="preserve">в области законодательства о градостроительной деятельности, </w:t>
      </w:r>
      <w:r w:rsidRPr="001B7069">
        <w:rPr>
          <w:rStyle w:val="a3"/>
          <w:bCs/>
          <w:sz w:val="28"/>
          <w:szCs w:val="28"/>
        </w:rPr>
        <w:t>которые мо</w:t>
      </w:r>
      <w:r>
        <w:rPr>
          <w:rStyle w:val="a3"/>
          <w:bCs/>
          <w:sz w:val="28"/>
          <w:szCs w:val="28"/>
        </w:rPr>
        <w:t xml:space="preserve">гут привести к </w:t>
      </w:r>
      <w:r w:rsidR="00B47622">
        <w:rPr>
          <w:rStyle w:val="a3"/>
          <w:bCs/>
          <w:sz w:val="28"/>
          <w:szCs w:val="28"/>
        </w:rPr>
        <w:t>негативным последствиям.</w:t>
      </w:r>
    </w:p>
    <w:p w:rsidR="00B47622" w:rsidRDefault="00B47622" w:rsidP="001B7069">
      <w:pPr>
        <w:pStyle w:val="formattext"/>
        <w:spacing w:before="0" w:beforeAutospacing="0" w:after="0" w:afterAutospacing="0" w:line="360" w:lineRule="auto"/>
        <w:ind w:firstLine="708"/>
        <w:jc w:val="both"/>
        <w:rPr>
          <w:rStyle w:val="a3"/>
          <w:bCs/>
          <w:sz w:val="28"/>
          <w:szCs w:val="28"/>
        </w:rPr>
      </w:pPr>
      <w:r w:rsidRPr="00B47622">
        <w:rPr>
          <w:rStyle w:val="a3"/>
          <w:bCs/>
          <w:sz w:val="28"/>
          <w:szCs w:val="28"/>
        </w:rPr>
        <w:t>По результатам проведенного анализа выявленных нарушений обязательных требований подконтрольными субъектами за 201</w:t>
      </w:r>
      <w:r>
        <w:rPr>
          <w:rStyle w:val="a3"/>
          <w:bCs/>
          <w:sz w:val="28"/>
          <w:szCs w:val="28"/>
        </w:rPr>
        <w:t>9</w:t>
      </w:r>
      <w:r w:rsidRPr="00B47622">
        <w:rPr>
          <w:rStyle w:val="a3"/>
          <w:bCs/>
          <w:sz w:val="28"/>
          <w:szCs w:val="28"/>
        </w:rPr>
        <w:t xml:space="preserve"> год установлено, что к административной ответственности привле</w:t>
      </w:r>
      <w:r>
        <w:rPr>
          <w:rStyle w:val="a3"/>
          <w:bCs/>
          <w:sz w:val="28"/>
          <w:szCs w:val="28"/>
        </w:rPr>
        <w:t>кались</w:t>
      </w:r>
      <w:r w:rsidRPr="00B47622">
        <w:rPr>
          <w:rStyle w:val="a3"/>
          <w:bCs/>
          <w:sz w:val="28"/>
          <w:szCs w:val="28"/>
        </w:rPr>
        <w:t>, в том числе:</w:t>
      </w:r>
    </w:p>
    <w:p w:rsidR="001B7069" w:rsidRDefault="001B7069" w:rsidP="001B7069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B7069">
        <w:rPr>
          <w:sz w:val="28"/>
          <w:szCs w:val="28"/>
        </w:rPr>
        <w:t xml:space="preserve">1) за нарушение обязательных требований в области строительства и применения строительных материалов (изделий) (ст. 9.4 </w:t>
      </w:r>
      <w:hyperlink r:id="rId9" w:history="1">
        <w:r w:rsidRPr="001B7069">
          <w:rPr>
            <w:rStyle w:val="a9"/>
            <w:sz w:val="28"/>
            <w:szCs w:val="28"/>
          </w:rPr>
          <w:t>Кодекса Российской Федерации об административных правонарушениях</w:t>
        </w:r>
      </w:hyperlink>
      <w:r w:rsidRPr="001B7069">
        <w:rPr>
          <w:sz w:val="28"/>
          <w:szCs w:val="28"/>
        </w:rPr>
        <w:t xml:space="preserve"> (далее - </w:t>
      </w:r>
      <w:hyperlink r:id="rId10" w:history="1">
        <w:r w:rsidRPr="001B7069">
          <w:rPr>
            <w:rStyle w:val="a9"/>
            <w:sz w:val="28"/>
            <w:szCs w:val="28"/>
          </w:rPr>
          <w:t>КоАП РФ</w:t>
        </w:r>
      </w:hyperlink>
      <w:r w:rsidR="00B47622">
        <w:rPr>
          <w:sz w:val="28"/>
          <w:szCs w:val="28"/>
        </w:rPr>
        <w:t>);</w:t>
      </w:r>
    </w:p>
    <w:p w:rsidR="001B7069" w:rsidRDefault="001B7069" w:rsidP="001B7069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B7069">
        <w:rPr>
          <w:sz w:val="28"/>
          <w:szCs w:val="28"/>
        </w:rPr>
        <w:t xml:space="preserve">2) за нарушение установленного порядка строительства, реконструкции, капитального ремонта объекта капитального строительства, ввода его в эксплуатацию (ст. 9.5 </w:t>
      </w:r>
      <w:hyperlink r:id="rId11" w:history="1">
        <w:r w:rsidRPr="001B7069">
          <w:rPr>
            <w:rStyle w:val="a9"/>
            <w:sz w:val="28"/>
            <w:szCs w:val="28"/>
          </w:rPr>
          <w:t>КоАП РФ</w:t>
        </w:r>
      </w:hyperlink>
      <w:r w:rsidR="00B47622">
        <w:rPr>
          <w:sz w:val="28"/>
          <w:szCs w:val="28"/>
        </w:rPr>
        <w:t>)</w:t>
      </w:r>
      <w:r w:rsidRPr="001B7069">
        <w:rPr>
          <w:sz w:val="28"/>
          <w:szCs w:val="28"/>
        </w:rPr>
        <w:t>;</w:t>
      </w:r>
    </w:p>
    <w:p w:rsidR="001B7069" w:rsidRDefault="001B7069" w:rsidP="001B7069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1B7069">
        <w:rPr>
          <w:sz w:val="28"/>
          <w:szCs w:val="28"/>
        </w:rPr>
        <w:t xml:space="preserve">3) за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(ч. 6 ст. 19.5 </w:t>
      </w:r>
      <w:hyperlink r:id="rId12" w:history="1">
        <w:r w:rsidRPr="001B7069">
          <w:rPr>
            <w:rStyle w:val="a9"/>
            <w:sz w:val="28"/>
            <w:szCs w:val="28"/>
          </w:rPr>
          <w:t>КоАП РФ</w:t>
        </w:r>
      </w:hyperlink>
      <w:r w:rsidR="00B47622">
        <w:rPr>
          <w:sz w:val="28"/>
          <w:szCs w:val="28"/>
        </w:rPr>
        <w:t>)</w:t>
      </w:r>
      <w:r w:rsidRPr="001B7069">
        <w:rPr>
          <w:sz w:val="28"/>
          <w:szCs w:val="28"/>
        </w:rPr>
        <w:t>;</w:t>
      </w:r>
      <w:proofErr w:type="gramEnd"/>
    </w:p>
    <w:p w:rsidR="004E4A42" w:rsidRDefault="001B7069" w:rsidP="00382416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B7069">
        <w:rPr>
          <w:sz w:val="28"/>
          <w:szCs w:val="28"/>
        </w:rPr>
        <w:t xml:space="preserve">4) за выполнение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 лицом, не являющимся членом саморегулируемой организации в области инженерных изысканий, архитектурно-строительного проектирования или строительства, </w:t>
      </w:r>
      <w:r w:rsidRPr="001B7069">
        <w:rPr>
          <w:sz w:val="28"/>
          <w:szCs w:val="28"/>
        </w:rPr>
        <w:lastRenderedPageBreak/>
        <w:t xml:space="preserve">реконструкции, капитального ремонта объектов капитального строительства, или с нарушением требований, установленных законодательством о градостроительной деятельности, к лицам, имеющим право на выполнение таких работ по соответствующему договору, заключенному с использованием конкурентных способов заключения договоров (ст. 9.5.1 </w:t>
      </w:r>
      <w:hyperlink r:id="rId13" w:history="1">
        <w:r w:rsidRPr="001B7069">
          <w:rPr>
            <w:rStyle w:val="a9"/>
            <w:sz w:val="28"/>
            <w:szCs w:val="28"/>
          </w:rPr>
          <w:t>КоАП РФ</w:t>
        </w:r>
      </w:hyperlink>
      <w:r w:rsidR="00382416">
        <w:rPr>
          <w:sz w:val="28"/>
          <w:szCs w:val="28"/>
        </w:rPr>
        <w:t>).</w:t>
      </w:r>
    </w:p>
    <w:p w:rsidR="00382416" w:rsidRDefault="00382416" w:rsidP="00382416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E4A42" w:rsidRDefault="004E4A42" w:rsidP="004E4A42">
      <w:pPr>
        <w:pStyle w:val="a6"/>
        <w:spacing w:line="360" w:lineRule="auto"/>
        <w:jc w:val="center"/>
        <w:rPr>
          <w:rFonts w:eastAsia="Courier New"/>
          <w:b/>
          <w:bCs/>
          <w:spacing w:val="1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eastAsia="Courier New"/>
          <w:b/>
          <w:bCs/>
          <w:spacing w:val="10"/>
          <w:sz w:val="28"/>
          <w:szCs w:val="28"/>
          <w:shd w:val="clear" w:color="auto" w:fill="FFFFFF"/>
          <w:lang w:eastAsia="ru-RU"/>
        </w:rPr>
        <w:t xml:space="preserve">Г) </w:t>
      </w:r>
      <w:r w:rsidR="00FD3E32">
        <w:rPr>
          <w:rFonts w:eastAsia="Courier New"/>
          <w:b/>
          <w:bCs/>
          <w:spacing w:val="10"/>
          <w:sz w:val="28"/>
          <w:szCs w:val="28"/>
          <w:shd w:val="clear" w:color="auto" w:fill="FFFFFF"/>
          <w:lang w:eastAsia="ru-RU"/>
        </w:rPr>
        <w:t>Ожидаемые тренды и тенденции, которые могут оказать влияние на состояние под контрольной среды</w:t>
      </w:r>
      <w:proofErr w:type="gramEnd"/>
    </w:p>
    <w:p w:rsidR="00223974" w:rsidRDefault="00223974" w:rsidP="004E4A42">
      <w:pPr>
        <w:pStyle w:val="a6"/>
        <w:spacing w:line="360" w:lineRule="auto"/>
        <w:jc w:val="center"/>
        <w:rPr>
          <w:rFonts w:eastAsia="Courier New"/>
          <w:b/>
          <w:bCs/>
          <w:spacing w:val="10"/>
          <w:sz w:val="28"/>
          <w:szCs w:val="28"/>
          <w:shd w:val="clear" w:color="auto" w:fill="FFFFFF"/>
          <w:lang w:eastAsia="ru-RU"/>
        </w:rPr>
      </w:pPr>
    </w:p>
    <w:p w:rsidR="00004431" w:rsidRPr="00004431" w:rsidRDefault="00004431" w:rsidP="00223974">
      <w:pPr>
        <w:pStyle w:val="a4"/>
        <w:spacing w:line="360" w:lineRule="auto"/>
        <w:ind w:firstLine="709"/>
        <w:rPr>
          <w:rStyle w:val="a3"/>
          <w:bCs/>
          <w:sz w:val="28"/>
          <w:szCs w:val="28"/>
        </w:rPr>
      </w:pPr>
      <w:r w:rsidRPr="00004431">
        <w:rPr>
          <w:rStyle w:val="a3"/>
          <w:bCs/>
          <w:sz w:val="28"/>
          <w:szCs w:val="28"/>
        </w:rPr>
        <w:t>Текущими тенденциями, которые могут оказать воздействие на состояние подконтрольной сферы, являются:</w:t>
      </w:r>
    </w:p>
    <w:p w:rsidR="00004431" w:rsidRPr="00004431" w:rsidRDefault="00004431" w:rsidP="00223974">
      <w:pPr>
        <w:pStyle w:val="a4"/>
        <w:spacing w:line="360" w:lineRule="auto"/>
        <w:ind w:firstLine="709"/>
        <w:rPr>
          <w:rStyle w:val="a3"/>
          <w:bCs/>
          <w:sz w:val="28"/>
          <w:szCs w:val="28"/>
        </w:rPr>
      </w:pPr>
      <w:r w:rsidRPr="00004431">
        <w:rPr>
          <w:rStyle w:val="a3"/>
          <w:bCs/>
          <w:sz w:val="28"/>
          <w:szCs w:val="28"/>
        </w:rPr>
        <w:t>- приостановка строительства, реконструкции объектов более чем на 6 месяцев, консервация объектов капитального строительства;</w:t>
      </w:r>
    </w:p>
    <w:p w:rsidR="00004431" w:rsidRPr="00004431" w:rsidRDefault="00004431" w:rsidP="00223974">
      <w:pPr>
        <w:pStyle w:val="a4"/>
        <w:spacing w:line="360" w:lineRule="auto"/>
        <w:ind w:firstLine="709"/>
        <w:rPr>
          <w:rStyle w:val="a3"/>
          <w:bCs/>
          <w:sz w:val="28"/>
          <w:szCs w:val="28"/>
        </w:rPr>
      </w:pPr>
      <w:r w:rsidRPr="00004431">
        <w:rPr>
          <w:rStyle w:val="a3"/>
          <w:bCs/>
          <w:sz w:val="28"/>
          <w:szCs w:val="28"/>
        </w:rPr>
        <w:t>- состояние финансирования федеральных программ, связанных с созданием объектов;</w:t>
      </w:r>
    </w:p>
    <w:p w:rsidR="00004431" w:rsidRPr="00004431" w:rsidRDefault="00004431" w:rsidP="00223974">
      <w:pPr>
        <w:pStyle w:val="a4"/>
        <w:spacing w:line="360" w:lineRule="auto"/>
        <w:ind w:firstLine="709"/>
        <w:rPr>
          <w:rStyle w:val="a3"/>
          <w:bCs/>
          <w:sz w:val="28"/>
          <w:szCs w:val="28"/>
        </w:rPr>
      </w:pPr>
      <w:r w:rsidRPr="00004431">
        <w:rPr>
          <w:rStyle w:val="a3"/>
          <w:bCs/>
          <w:sz w:val="28"/>
          <w:szCs w:val="28"/>
        </w:rPr>
        <w:t xml:space="preserve">С учетом существующей социально-экономической ситуации в строительной </w:t>
      </w:r>
      <w:proofErr w:type="gramStart"/>
      <w:r w:rsidRPr="00004431">
        <w:rPr>
          <w:rStyle w:val="a3"/>
          <w:bCs/>
          <w:sz w:val="28"/>
          <w:szCs w:val="28"/>
        </w:rPr>
        <w:t>отрасли</w:t>
      </w:r>
      <w:proofErr w:type="gramEnd"/>
      <w:r w:rsidRPr="00004431">
        <w:rPr>
          <w:rStyle w:val="a3"/>
          <w:bCs/>
          <w:sz w:val="28"/>
          <w:szCs w:val="28"/>
        </w:rPr>
        <w:t xml:space="preserve"> очевидно, что указанные тенденции сохранятся и будут оказывать влияние на осуществление надзорной деятельности и профилактическую работу </w:t>
      </w:r>
      <w:r w:rsidR="00392AC0">
        <w:rPr>
          <w:rStyle w:val="a3"/>
          <w:bCs/>
          <w:sz w:val="28"/>
          <w:szCs w:val="28"/>
        </w:rPr>
        <w:t>Сибирского</w:t>
      </w:r>
      <w:r w:rsidRPr="00004431">
        <w:rPr>
          <w:rStyle w:val="a3"/>
          <w:bCs/>
          <w:sz w:val="28"/>
          <w:szCs w:val="28"/>
        </w:rPr>
        <w:t xml:space="preserve"> управления в будущем.</w:t>
      </w:r>
    </w:p>
    <w:p w:rsidR="00004431" w:rsidRPr="00004431" w:rsidRDefault="00004431" w:rsidP="00223974">
      <w:pPr>
        <w:pStyle w:val="a4"/>
        <w:spacing w:line="360" w:lineRule="auto"/>
        <w:ind w:firstLine="709"/>
        <w:rPr>
          <w:rStyle w:val="a3"/>
          <w:bCs/>
          <w:sz w:val="28"/>
          <w:szCs w:val="28"/>
        </w:rPr>
      </w:pPr>
      <w:r w:rsidRPr="00004431">
        <w:rPr>
          <w:rStyle w:val="a3"/>
          <w:bCs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в сфере </w:t>
      </w:r>
      <w:r w:rsidR="00392AC0">
        <w:rPr>
          <w:rStyle w:val="a3"/>
          <w:bCs/>
          <w:sz w:val="28"/>
          <w:szCs w:val="28"/>
        </w:rPr>
        <w:t>федерального</w:t>
      </w:r>
      <w:r w:rsidRPr="00004431">
        <w:rPr>
          <w:rStyle w:val="a3"/>
          <w:bCs/>
          <w:sz w:val="28"/>
          <w:szCs w:val="28"/>
        </w:rPr>
        <w:t xml:space="preserve"> государственного строительного надзора, стимулирование их к добросовестному осуществлению обязанностей, должно способствовать улучшению ситуации в целом и снижению выявляемых в ходе осуществления надзорных мероприятий нарушений.</w:t>
      </w:r>
    </w:p>
    <w:p w:rsidR="00FD3E32" w:rsidRDefault="00FD3E32" w:rsidP="00FD3E32">
      <w:pPr>
        <w:pStyle w:val="a6"/>
        <w:spacing w:line="360" w:lineRule="auto"/>
        <w:rPr>
          <w:rFonts w:eastAsia="Courier New"/>
          <w:bCs/>
          <w:spacing w:val="10"/>
          <w:sz w:val="28"/>
          <w:szCs w:val="28"/>
          <w:shd w:val="clear" w:color="auto" w:fill="FFFFFF"/>
          <w:lang w:eastAsia="ru-RU"/>
        </w:rPr>
      </w:pPr>
    </w:p>
    <w:p w:rsidR="00FD3E32" w:rsidRPr="00F37063" w:rsidRDefault="00F37063" w:rsidP="00F37063">
      <w:pPr>
        <w:pStyle w:val="20"/>
        <w:shd w:val="clear" w:color="auto" w:fill="auto"/>
        <w:ind w:firstLine="0"/>
        <w:rPr>
          <w:sz w:val="28"/>
          <w:szCs w:val="28"/>
        </w:rPr>
      </w:pPr>
      <w:r w:rsidRPr="00F37063">
        <w:rPr>
          <w:sz w:val="28"/>
          <w:szCs w:val="28"/>
        </w:rPr>
        <w:t>Д) Текущий уровень развития профилактических мероприятий</w:t>
      </w:r>
    </w:p>
    <w:p w:rsidR="004E4A42" w:rsidRDefault="004E4A42" w:rsidP="004E4A42">
      <w:pPr>
        <w:pStyle w:val="a4"/>
        <w:spacing w:line="360" w:lineRule="auto"/>
        <w:ind w:firstLine="709"/>
        <w:rPr>
          <w:rStyle w:val="a3"/>
          <w:bCs/>
          <w:sz w:val="28"/>
          <w:szCs w:val="28"/>
        </w:rPr>
      </w:pPr>
    </w:p>
    <w:p w:rsidR="00F37063" w:rsidRPr="006527A5" w:rsidRDefault="00F37063" w:rsidP="00F37063">
      <w:pPr>
        <w:pStyle w:val="a6"/>
        <w:spacing w:line="360" w:lineRule="auto"/>
        <w:ind w:firstLine="680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lastRenderedPageBreak/>
        <w:t>Сибирским управлением Ростехнадзора</w:t>
      </w:r>
      <w:r w:rsidRPr="006527A5">
        <w:rPr>
          <w:rStyle w:val="a5"/>
          <w:color w:val="000000"/>
          <w:sz w:val="28"/>
          <w:szCs w:val="28"/>
        </w:rPr>
        <w:t xml:space="preserve"> пров</w:t>
      </w:r>
      <w:r>
        <w:rPr>
          <w:rStyle w:val="a5"/>
          <w:color w:val="000000"/>
          <w:sz w:val="28"/>
          <w:szCs w:val="28"/>
        </w:rPr>
        <w:t>одились</w:t>
      </w:r>
      <w:r w:rsidRPr="006527A5">
        <w:rPr>
          <w:rStyle w:val="a5"/>
          <w:color w:val="000000"/>
          <w:sz w:val="28"/>
          <w:szCs w:val="28"/>
        </w:rPr>
        <w:t xml:space="preserve"> мероприятия в рамках профилактики нарушений обязательных требований:</w:t>
      </w:r>
    </w:p>
    <w:p w:rsidR="00F37063" w:rsidRPr="006527A5" w:rsidRDefault="00F37063" w:rsidP="00F37063">
      <w:pPr>
        <w:pStyle w:val="a6"/>
        <w:spacing w:line="360" w:lineRule="auto"/>
        <w:ind w:firstLine="680"/>
        <w:jc w:val="both"/>
        <w:rPr>
          <w:rStyle w:val="a5"/>
          <w:color w:val="000000"/>
          <w:sz w:val="28"/>
          <w:szCs w:val="28"/>
        </w:rPr>
      </w:pPr>
      <w:r w:rsidRPr="006527A5">
        <w:rPr>
          <w:rStyle w:val="a5"/>
          <w:color w:val="000000"/>
          <w:sz w:val="28"/>
          <w:szCs w:val="28"/>
        </w:rPr>
        <w:t>- подконтрольны</w:t>
      </w:r>
      <w:r>
        <w:rPr>
          <w:rStyle w:val="a5"/>
          <w:color w:val="000000"/>
          <w:sz w:val="28"/>
          <w:szCs w:val="28"/>
        </w:rPr>
        <w:t>м</w:t>
      </w:r>
      <w:r w:rsidRPr="006527A5">
        <w:rPr>
          <w:rStyle w:val="a5"/>
          <w:color w:val="000000"/>
          <w:sz w:val="28"/>
          <w:szCs w:val="28"/>
        </w:rPr>
        <w:t xml:space="preserve"> субъект</w:t>
      </w:r>
      <w:r>
        <w:rPr>
          <w:rStyle w:val="a5"/>
          <w:color w:val="000000"/>
          <w:sz w:val="28"/>
          <w:szCs w:val="28"/>
        </w:rPr>
        <w:t xml:space="preserve">ам </w:t>
      </w:r>
      <w:r w:rsidRPr="006527A5">
        <w:rPr>
          <w:rStyle w:val="a5"/>
          <w:color w:val="000000"/>
          <w:sz w:val="28"/>
          <w:szCs w:val="28"/>
        </w:rPr>
        <w:t>и ины</w:t>
      </w:r>
      <w:r>
        <w:rPr>
          <w:rStyle w:val="a5"/>
          <w:color w:val="000000"/>
          <w:sz w:val="28"/>
          <w:szCs w:val="28"/>
        </w:rPr>
        <w:t>м</w:t>
      </w:r>
      <w:r w:rsidRPr="006527A5">
        <w:rPr>
          <w:rStyle w:val="a5"/>
          <w:color w:val="000000"/>
          <w:sz w:val="28"/>
          <w:szCs w:val="28"/>
        </w:rPr>
        <w:t xml:space="preserve"> заинтересованны</w:t>
      </w:r>
      <w:r>
        <w:rPr>
          <w:rStyle w:val="a5"/>
          <w:color w:val="000000"/>
          <w:sz w:val="28"/>
          <w:szCs w:val="28"/>
        </w:rPr>
        <w:t>м</w:t>
      </w:r>
      <w:r w:rsidRPr="006527A5">
        <w:rPr>
          <w:rStyle w:val="a5"/>
          <w:color w:val="000000"/>
          <w:sz w:val="28"/>
          <w:szCs w:val="28"/>
        </w:rPr>
        <w:t xml:space="preserve"> лиц</w:t>
      </w:r>
      <w:r>
        <w:rPr>
          <w:rStyle w:val="a5"/>
          <w:color w:val="000000"/>
          <w:sz w:val="28"/>
          <w:szCs w:val="28"/>
        </w:rPr>
        <w:t>ам доводилась информация о</w:t>
      </w:r>
      <w:r w:rsidRPr="006527A5">
        <w:rPr>
          <w:rStyle w:val="a5"/>
          <w:color w:val="000000"/>
          <w:sz w:val="28"/>
          <w:szCs w:val="28"/>
        </w:rPr>
        <w:t xml:space="preserve"> формирован</w:t>
      </w:r>
      <w:r>
        <w:rPr>
          <w:rStyle w:val="a5"/>
          <w:color w:val="000000"/>
          <w:sz w:val="28"/>
          <w:szCs w:val="28"/>
        </w:rPr>
        <w:t>ии</w:t>
      </w:r>
      <w:r w:rsidRPr="006527A5">
        <w:rPr>
          <w:rStyle w:val="a5"/>
          <w:color w:val="000000"/>
          <w:sz w:val="28"/>
          <w:szCs w:val="28"/>
        </w:rPr>
        <w:t xml:space="preserve"> и размещен</w:t>
      </w:r>
      <w:r>
        <w:rPr>
          <w:rStyle w:val="a5"/>
          <w:color w:val="000000"/>
          <w:sz w:val="28"/>
          <w:szCs w:val="28"/>
        </w:rPr>
        <w:t xml:space="preserve">ии </w:t>
      </w:r>
      <w:r w:rsidRPr="006527A5">
        <w:rPr>
          <w:rStyle w:val="a5"/>
          <w:color w:val="000000"/>
          <w:sz w:val="28"/>
          <w:szCs w:val="28"/>
        </w:rPr>
        <w:t>на официальном сайте Ростехнадзора перечн</w:t>
      </w:r>
      <w:r>
        <w:rPr>
          <w:rStyle w:val="a5"/>
          <w:color w:val="000000"/>
          <w:sz w:val="28"/>
          <w:szCs w:val="28"/>
        </w:rPr>
        <w:t>ей</w:t>
      </w:r>
      <w:r w:rsidRPr="006527A5">
        <w:rPr>
          <w:rStyle w:val="a5"/>
          <w:color w:val="000000"/>
          <w:sz w:val="28"/>
          <w:szCs w:val="28"/>
        </w:rPr>
        <w:t xml:space="preserve"> нормативных правовых актов, содержащи</w:t>
      </w:r>
      <w:r>
        <w:rPr>
          <w:rStyle w:val="a5"/>
          <w:color w:val="000000"/>
          <w:sz w:val="28"/>
          <w:szCs w:val="28"/>
        </w:rPr>
        <w:t>х</w:t>
      </w:r>
      <w:r w:rsidRPr="006527A5">
        <w:rPr>
          <w:rStyle w:val="a5"/>
          <w:color w:val="000000"/>
          <w:sz w:val="28"/>
          <w:szCs w:val="28"/>
        </w:rPr>
        <w:t xml:space="preserve"> обязательные требования;</w:t>
      </w:r>
    </w:p>
    <w:p w:rsidR="00F37063" w:rsidRPr="006527A5" w:rsidRDefault="00F37063" w:rsidP="00F37063">
      <w:pPr>
        <w:pStyle w:val="a6"/>
        <w:spacing w:line="360" w:lineRule="auto"/>
        <w:ind w:firstLine="680"/>
        <w:jc w:val="both"/>
        <w:rPr>
          <w:rStyle w:val="a5"/>
          <w:color w:val="000000"/>
          <w:sz w:val="28"/>
          <w:szCs w:val="28"/>
        </w:rPr>
      </w:pPr>
      <w:r w:rsidRPr="006527A5">
        <w:rPr>
          <w:rStyle w:val="a5"/>
          <w:color w:val="000000"/>
          <w:sz w:val="28"/>
          <w:szCs w:val="28"/>
        </w:rPr>
        <w:t>- проводилось консультирование подконтрольных субъектов и иных заинтересованных лиц по вопросам соблюдения обязательных требований, в форме ответов на обращения;</w:t>
      </w:r>
    </w:p>
    <w:p w:rsidR="00F37063" w:rsidRDefault="00F37063" w:rsidP="00F37063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sz w:val="28"/>
          <w:szCs w:val="28"/>
        </w:rPr>
        <w:t xml:space="preserve">- </w:t>
      </w:r>
      <w:r w:rsidRPr="006527A5">
        <w:rPr>
          <w:rStyle w:val="a5"/>
          <w:color w:val="000000"/>
          <w:sz w:val="28"/>
          <w:szCs w:val="28"/>
        </w:rPr>
        <w:t>подконтрольны</w:t>
      </w:r>
      <w:r>
        <w:rPr>
          <w:rStyle w:val="a5"/>
          <w:color w:val="000000"/>
          <w:sz w:val="28"/>
          <w:szCs w:val="28"/>
        </w:rPr>
        <w:t>м</w:t>
      </w:r>
      <w:r w:rsidRPr="006527A5">
        <w:rPr>
          <w:rStyle w:val="a5"/>
          <w:color w:val="000000"/>
          <w:sz w:val="28"/>
          <w:szCs w:val="28"/>
        </w:rPr>
        <w:t xml:space="preserve"> субъект</w:t>
      </w:r>
      <w:r>
        <w:rPr>
          <w:rStyle w:val="a5"/>
          <w:color w:val="000000"/>
          <w:sz w:val="28"/>
          <w:szCs w:val="28"/>
        </w:rPr>
        <w:t xml:space="preserve">ам </w:t>
      </w:r>
      <w:r w:rsidRPr="006527A5">
        <w:rPr>
          <w:rStyle w:val="a5"/>
          <w:color w:val="000000"/>
          <w:sz w:val="28"/>
          <w:szCs w:val="28"/>
        </w:rPr>
        <w:t>и ины</w:t>
      </w:r>
      <w:r>
        <w:rPr>
          <w:rStyle w:val="a5"/>
          <w:color w:val="000000"/>
          <w:sz w:val="28"/>
          <w:szCs w:val="28"/>
        </w:rPr>
        <w:t>м</w:t>
      </w:r>
      <w:r w:rsidRPr="006527A5">
        <w:rPr>
          <w:rStyle w:val="a5"/>
          <w:color w:val="000000"/>
          <w:sz w:val="28"/>
          <w:szCs w:val="28"/>
        </w:rPr>
        <w:t xml:space="preserve"> заинтересованны</w:t>
      </w:r>
      <w:r>
        <w:rPr>
          <w:rStyle w:val="a5"/>
          <w:color w:val="000000"/>
          <w:sz w:val="28"/>
          <w:szCs w:val="28"/>
        </w:rPr>
        <w:t>м</w:t>
      </w:r>
      <w:r w:rsidRPr="006527A5">
        <w:rPr>
          <w:rStyle w:val="a5"/>
          <w:color w:val="000000"/>
          <w:sz w:val="28"/>
          <w:szCs w:val="28"/>
        </w:rPr>
        <w:t xml:space="preserve"> лиц</w:t>
      </w:r>
      <w:r>
        <w:rPr>
          <w:rStyle w:val="a5"/>
          <w:color w:val="000000"/>
          <w:sz w:val="28"/>
          <w:szCs w:val="28"/>
        </w:rPr>
        <w:t xml:space="preserve">ам доводилась информация о размещении </w:t>
      </w:r>
      <w:r w:rsidRPr="006527A5">
        <w:rPr>
          <w:sz w:val="28"/>
          <w:szCs w:val="28"/>
        </w:rPr>
        <w:t>на официальном сайте Ростехнадзора ответ</w:t>
      </w:r>
      <w:r>
        <w:rPr>
          <w:sz w:val="28"/>
          <w:szCs w:val="28"/>
        </w:rPr>
        <w:t>ов</w:t>
      </w:r>
      <w:r w:rsidRPr="006527A5">
        <w:rPr>
          <w:sz w:val="28"/>
          <w:szCs w:val="28"/>
        </w:rPr>
        <w:t xml:space="preserve"> на часто задаваемые вопросы, связанные с соблюдением требований градостроительного</w:t>
      </w:r>
      <w:r>
        <w:rPr>
          <w:sz w:val="28"/>
          <w:szCs w:val="28"/>
        </w:rPr>
        <w:t xml:space="preserve"> законодательства.</w:t>
      </w:r>
    </w:p>
    <w:p w:rsidR="00F37063" w:rsidRDefault="00F37063" w:rsidP="004E4A42">
      <w:pPr>
        <w:pStyle w:val="a4"/>
        <w:spacing w:line="360" w:lineRule="auto"/>
        <w:ind w:firstLine="709"/>
        <w:rPr>
          <w:rStyle w:val="a3"/>
          <w:bCs/>
          <w:sz w:val="28"/>
          <w:szCs w:val="28"/>
        </w:rPr>
      </w:pPr>
    </w:p>
    <w:p w:rsidR="00F37063" w:rsidRDefault="00F37063" w:rsidP="00392AC0">
      <w:pPr>
        <w:pStyle w:val="a4"/>
        <w:spacing w:line="360" w:lineRule="auto"/>
        <w:ind w:firstLine="709"/>
        <w:jc w:val="center"/>
        <w:rPr>
          <w:rStyle w:val="a3"/>
          <w:b/>
          <w:bCs/>
          <w:sz w:val="28"/>
          <w:szCs w:val="28"/>
        </w:rPr>
      </w:pPr>
      <w:r w:rsidRPr="00F37063">
        <w:rPr>
          <w:rStyle w:val="a3"/>
          <w:b/>
          <w:bCs/>
          <w:sz w:val="28"/>
          <w:szCs w:val="28"/>
        </w:rPr>
        <w:t>Е) Отчетные показатели за 2019</w:t>
      </w:r>
    </w:p>
    <w:p w:rsidR="00392AC0" w:rsidRDefault="00392AC0" w:rsidP="00392AC0">
      <w:pPr>
        <w:pStyle w:val="a4"/>
        <w:spacing w:line="360" w:lineRule="auto"/>
        <w:ind w:firstLine="709"/>
        <w:jc w:val="center"/>
        <w:rPr>
          <w:rStyle w:val="a3"/>
          <w:b/>
          <w:bCs/>
          <w:sz w:val="28"/>
          <w:szCs w:val="28"/>
        </w:rPr>
      </w:pPr>
    </w:p>
    <w:p w:rsidR="001B7069" w:rsidRPr="00FD3E32" w:rsidRDefault="001B7069" w:rsidP="001B7069">
      <w:pPr>
        <w:pStyle w:val="a4"/>
        <w:spacing w:line="360" w:lineRule="auto"/>
        <w:ind w:firstLine="709"/>
        <w:rPr>
          <w:rStyle w:val="a3"/>
          <w:bCs/>
          <w:sz w:val="28"/>
          <w:szCs w:val="28"/>
        </w:rPr>
      </w:pPr>
      <w:r w:rsidRPr="00FD3E32">
        <w:rPr>
          <w:rStyle w:val="a3"/>
          <w:bCs/>
          <w:sz w:val="28"/>
          <w:szCs w:val="28"/>
        </w:rPr>
        <w:t>За  2019  год  работниками Управления  проведено  всего  495 проверок на подконтрольных  объектах, в том  числе  377  проверок на объектах строительства, 118 проверок на объектах  реконструкции</w:t>
      </w:r>
      <w:r w:rsidR="00372BF3">
        <w:rPr>
          <w:rStyle w:val="a3"/>
          <w:bCs/>
          <w:sz w:val="28"/>
          <w:szCs w:val="28"/>
        </w:rPr>
        <w:t>.</w:t>
      </w:r>
      <w:r w:rsidRPr="00FD3E32">
        <w:rPr>
          <w:rStyle w:val="a3"/>
          <w:bCs/>
          <w:sz w:val="28"/>
          <w:szCs w:val="28"/>
        </w:rPr>
        <w:t xml:space="preserve"> В </w:t>
      </w:r>
      <w:r w:rsidR="0008671A">
        <w:rPr>
          <w:rStyle w:val="a3"/>
          <w:bCs/>
          <w:sz w:val="28"/>
          <w:szCs w:val="28"/>
        </w:rPr>
        <w:t xml:space="preserve"> ходе  надзорных и контрольных </w:t>
      </w:r>
      <w:r w:rsidRPr="00FD3E32">
        <w:rPr>
          <w:rStyle w:val="a3"/>
          <w:bCs/>
          <w:sz w:val="28"/>
          <w:szCs w:val="28"/>
        </w:rPr>
        <w:t xml:space="preserve">мероприятий по осуществлению федерального </w:t>
      </w:r>
      <w:r w:rsidR="0008671A">
        <w:rPr>
          <w:rStyle w:val="a3"/>
          <w:bCs/>
          <w:sz w:val="28"/>
          <w:szCs w:val="28"/>
        </w:rPr>
        <w:t xml:space="preserve">государственного строительного надзора за отчетный период было </w:t>
      </w:r>
      <w:r w:rsidRPr="00FD3E32">
        <w:rPr>
          <w:rStyle w:val="a3"/>
          <w:bCs/>
          <w:sz w:val="28"/>
          <w:szCs w:val="28"/>
        </w:rPr>
        <w:t>выявлено всего  2224  нарушения  требований  законодательства о градостроительной деятельности и иных  нормативн</w:t>
      </w:r>
      <w:r w:rsidR="0008671A">
        <w:rPr>
          <w:rStyle w:val="a3"/>
          <w:bCs/>
          <w:sz w:val="28"/>
          <w:szCs w:val="28"/>
        </w:rPr>
        <w:t xml:space="preserve">ых правовых  актов и проектной </w:t>
      </w:r>
      <w:r w:rsidRPr="00FD3E32">
        <w:rPr>
          <w:rStyle w:val="a3"/>
          <w:bCs/>
          <w:sz w:val="28"/>
          <w:szCs w:val="28"/>
        </w:rPr>
        <w:t xml:space="preserve">документации, в том  числе  1461  нарушения на объектах  строительства,  563  нарушений на объектах  реконструкции. </w:t>
      </w:r>
    </w:p>
    <w:p w:rsidR="001B7069" w:rsidRPr="00FD3E32" w:rsidRDefault="001B7069" w:rsidP="001B7069">
      <w:pPr>
        <w:pStyle w:val="a4"/>
        <w:spacing w:line="360" w:lineRule="auto"/>
        <w:ind w:firstLine="709"/>
        <w:rPr>
          <w:rStyle w:val="a3"/>
          <w:bCs/>
          <w:sz w:val="28"/>
          <w:szCs w:val="28"/>
        </w:rPr>
      </w:pPr>
      <w:r w:rsidRPr="00FD3E32">
        <w:rPr>
          <w:rStyle w:val="a3"/>
          <w:bCs/>
          <w:sz w:val="28"/>
          <w:szCs w:val="28"/>
        </w:rPr>
        <w:t xml:space="preserve">За 2019 год при осуществлении федерального государственного строительного надзора, было возбуждено 274 дела об административном правонарушении,  наложено  257 административных  наказаний, в том  </w:t>
      </w:r>
      <w:r w:rsidRPr="00FD3E32">
        <w:rPr>
          <w:rStyle w:val="a3"/>
          <w:bCs/>
          <w:sz w:val="28"/>
          <w:szCs w:val="28"/>
        </w:rPr>
        <w:lastRenderedPageBreak/>
        <w:t>числе 47 предупреждений  и 210 административных штрафа: на должностное лицо -42 штрафа; на юридическое лицо – 165 штрафов.</w:t>
      </w:r>
    </w:p>
    <w:p w:rsidR="001B7069" w:rsidRPr="00FD3E32" w:rsidRDefault="001B7069" w:rsidP="001B7069">
      <w:pPr>
        <w:pStyle w:val="a4"/>
        <w:spacing w:line="360" w:lineRule="auto"/>
        <w:ind w:firstLine="709"/>
        <w:rPr>
          <w:rStyle w:val="a3"/>
          <w:bCs/>
          <w:sz w:val="28"/>
          <w:szCs w:val="28"/>
        </w:rPr>
      </w:pPr>
      <w:r w:rsidRPr="00FD3E32">
        <w:rPr>
          <w:rStyle w:val="a3"/>
          <w:bCs/>
          <w:sz w:val="28"/>
          <w:szCs w:val="28"/>
        </w:rPr>
        <w:t xml:space="preserve"> Общая сумма наложенных штрафов составила 19 099 тыс</w:t>
      </w:r>
      <w:proofErr w:type="gramStart"/>
      <w:r w:rsidRPr="00FD3E32">
        <w:rPr>
          <w:rStyle w:val="a3"/>
          <w:bCs/>
          <w:sz w:val="28"/>
          <w:szCs w:val="28"/>
        </w:rPr>
        <w:t>.р</w:t>
      </w:r>
      <w:proofErr w:type="gramEnd"/>
      <w:r w:rsidRPr="00FD3E32">
        <w:rPr>
          <w:rStyle w:val="a3"/>
          <w:bCs/>
          <w:sz w:val="28"/>
          <w:szCs w:val="28"/>
        </w:rPr>
        <w:t xml:space="preserve">уб., в том числе: на должностное лицо – 758 тыс.руб.; на юридическое лицо –18 341 тыс.руб.  </w:t>
      </w:r>
    </w:p>
    <w:p w:rsidR="001B7069" w:rsidRPr="00FD3E32" w:rsidRDefault="001B7069" w:rsidP="001B7069">
      <w:pPr>
        <w:pStyle w:val="a4"/>
        <w:spacing w:line="360" w:lineRule="auto"/>
        <w:ind w:firstLine="709"/>
        <w:rPr>
          <w:rStyle w:val="a3"/>
          <w:bCs/>
          <w:sz w:val="28"/>
          <w:szCs w:val="28"/>
        </w:rPr>
      </w:pPr>
      <w:r w:rsidRPr="00FD3E32">
        <w:rPr>
          <w:rStyle w:val="a3"/>
          <w:bCs/>
          <w:sz w:val="28"/>
          <w:szCs w:val="28"/>
        </w:rPr>
        <w:t xml:space="preserve">Административные штрафы налагались по следующим статьям КоАП РФ: </w:t>
      </w:r>
    </w:p>
    <w:p w:rsidR="001B7069" w:rsidRPr="00FD3E32" w:rsidRDefault="001B7069" w:rsidP="001B7069">
      <w:pPr>
        <w:pStyle w:val="a4"/>
        <w:spacing w:line="360" w:lineRule="auto"/>
        <w:ind w:firstLine="709"/>
        <w:rPr>
          <w:rStyle w:val="a3"/>
          <w:bCs/>
          <w:sz w:val="28"/>
          <w:szCs w:val="28"/>
        </w:rPr>
      </w:pPr>
      <w:r w:rsidRPr="00FD3E32">
        <w:rPr>
          <w:rStyle w:val="a3"/>
          <w:bCs/>
          <w:sz w:val="28"/>
          <w:szCs w:val="28"/>
        </w:rPr>
        <w:t>˗ по статье 9.4 – 161 штрафов на сумму 11 165 тыс</w:t>
      </w:r>
      <w:proofErr w:type="gramStart"/>
      <w:r w:rsidRPr="00FD3E32">
        <w:rPr>
          <w:rStyle w:val="a3"/>
          <w:bCs/>
          <w:sz w:val="28"/>
          <w:szCs w:val="28"/>
        </w:rPr>
        <w:t>.р</w:t>
      </w:r>
      <w:proofErr w:type="gramEnd"/>
      <w:r w:rsidRPr="00FD3E32">
        <w:rPr>
          <w:rStyle w:val="a3"/>
          <w:bCs/>
          <w:sz w:val="28"/>
          <w:szCs w:val="28"/>
        </w:rPr>
        <w:t xml:space="preserve">уб.; </w:t>
      </w:r>
    </w:p>
    <w:p w:rsidR="001B7069" w:rsidRPr="00FD3E32" w:rsidRDefault="001B7069" w:rsidP="001B7069">
      <w:pPr>
        <w:pStyle w:val="a4"/>
        <w:spacing w:line="360" w:lineRule="auto"/>
        <w:ind w:firstLine="709"/>
        <w:rPr>
          <w:rStyle w:val="a3"/>
          <w:bCs/>
          <w:sz w:val="28"/>
          <w:szCs w:val="28"/>
        </w:rPr>
      </w:pPr>
      <w:r w:rsidRPr="00FD3E32">
        <w:rPr>
          <w:rStyle w:val="a3"/>
          <w:bCs/>
          <w:sz w:val="28"/>
          <w:szCs w:val="28"/>
        </w:rPr>
        <w:t>˗ по статье 9.5 – 70 штрафов на сумму 6 533 тыс</w:t>
      </w:r>
      <w:proofErr w:type="gramStart"/>
      <w:r w:rsidRPr="00FD3E32">
        <w:rPr>
          <w:rStyle w:val="a3"/>
          <w:bCs/>
          <w:sz w:val="28"/>
          <w:szCs w:val="28"/>
        </w:rPr>
        <w:t>.р</w:t>
      </w:r>
      <w:proofErr w:type="gramEnd"/>
      <w:r w:rsidRPr="00FD3E32">
        <w:rPr>
          <w:rStyle w:val="a3"/>
          <w:bCs/>
          <w:sz w:val="28"/>
          <w:szCs w:val="28"/>
        </w:rPr>
        <w:t xml:space="preserve">уб.; </w:t>
      </w:r>
    </w:p>
    <w:p w:rsidR="001B7069" w:rsidRPr="00FD3E32" w:rsidRDefault="001B7069" w:rsidP="001B7069">
      <w:pPr>
        <w:pStyle w:val="a4"/>
        <w:spacing w:line="360" w:lineRule="auto"/>
        <w:ind w:firstLine="709"/>
        <w:rPr>
          <w:rStyle w:val="a3"/>
          <w:bCs/>
          <w:sz w:val="28"/>
          <w:szCs w:val="28"/>
        </w:rPr>
      </w:pPr>
      <w:r w:rsidRPr="00FD3E32">
        <w:rPr>
          <w:rStyle w:val="a3"/>
          <w:bCs/>
          <w:sz w:val="28"/>
          <w:szCs w:val="28"/>
        </w:rPr>
        <w:t>˗ по статье 9.5.1 – 6 штрафов на сумму 230 тыс</w:t>
      </w:r>
      <w:proofErr w:type="gramStart"/>
      <w:r w:rsidRPr="00FD3E32">
        <w:rPr>
          <w:rStyle w:val="a3"/>
          <w:bCs/>
          <w:sz w:val="28"/>
          <w:szCs w:val="28"/>
        </w:rPr>
        <w:t>.р</w:t>
      </w:r>
      <w:proofErr w:type="gramEnd"/>
      <w:r w:rsidRPr="00FD3E32">
        <w:rPr>
          <w:rStyle w:val="a3"/>
          <w:bCs/>
          <w:sz w:val="28"/>
          <w:szCs w:val="28"/>
        </w:rPr>
        <w:t xml:space="preserve">уб.; </w:t>
      </w:r>
    </w:p>
    <w:p w:rsidR="001B7069" w:rsidRPr="00FD3E32" w:rsidRDefault="001B7069" w:rsidP="001B7069">
      <w:pPr>
        <w:pStyle w:val="a4"/>
        <w:spacing w:line="360" w:lineRule="auto"/>
        <w:ind w:firstLine="709"/>
        <w:rPr>
          <w:rStyle w:val="a3"/>
          <w:bCs/>
          <w:sz w:val="28"/>
          <w:szCs w:val="28"/>
        </w:rPr>
      </w:pPr>
      <w:r w:rsidRPr="00FD3E32">
        <w:rPr>
          <w:rStyle w:val="a3"/>
          <w:bCs/>
          <w:sz w:val="28"/>
          <w:szCs w:val="28"/>
        </w:rPr>
        <w:t>˗ по части 1 и 6 статьи 19.5 –36 штрафов на сумму 1 271 тыс</w:t>
      </w:r>
      <w:proofErr w:type="gramStart"/>
      <w:r w:rsidRPr="00FD3E32">
        <w:rPr>
          <w:rStyle w:val="a3"/>
          <w:bCs/>
          <w:sz w:val="28"/>
          <w:szCs w:val="28"/>
        </w:rPr>
        <w:t>.р</w:t>
      </w:r>
      <w:proofErr w:type="gramEnd"/>
      <w:r w:rsidRPr="00FD3E32">
        <w:rPr>
          <w:rStyle w:val="a3"/>
          <w:bCs/>
          <w:sz w:val="28"/>
          <w:szCs w:val="28"/>
        </w:rPr>
        <w:t>уб.;</w:t>
      </w:r>
    </w:p>
    <w:p w:rsidR="001B7069" w:rsidRPr="00FD3E32" w:rsidRDefault="001B7069" w:rsidP="001B7069">
      <w:pPr>
        <w:pStyle w:val="a4"/>
        <w:spacing w:line="360" w:lineRule="auto"/>
        <w:ind w:firstLine="709"/>
        <w:rPr>
          <w:rStyle w:val="a3"/>
          <w:bCs/>
          <w:sz w:val="28"/>
          <w:szCs w:val="28"/>
        </w:rPr>
      </w:pPr>
      <w:r w:rsidRPr="00FD3E32">
        <w:rPr>
          <w:rStyle w:val="a3"/>
          <w:bCs/>
          <w:sz w:val="28"/>
          <w:szCs w:val="28"/>
        </w:rPr>
        <w:t>˗ по части 1 статьи 20.25 – 1 штраф на сумму 100 тыс</w:t>
      </w:r>
      <w:proofErr w:type="gramStart"/>
      <w:r w:rsidRPr="00FD3E32">
        <w:rPr>
          <w:rStyle w:val="a3"/>
          <w:bCs/>
          <w:sz w:val="28"/>
          <w:szCs w:val="28"/>
        </w:rPr>
        <w:t>.р</w:t>
      </w:r>
      <w:proofErr w:type="gramEnd"/>
      <w:r w:rsidRPr="00FD3E32">
        <w:rPr>
          <w:rStyle w:val="a3"/>
          <w:bCs/>
          <w:sz w:val="28"/>
          <w:szCs w:val="28"/>
        </w:rPr>
        <w:t xml:space="preserve">уб. </w:t>
      </w:r>
    </w:p>
    <w:p w:rsidR="001B7069" w:rsidRPr="00FD3E32" w:rsidRDefault="001B7069" w:rsidP="001B7069">
      <w:pPr>
        <w:pStyle w:val="a4"/>
        <w:spacing w:line="360" w:lineRule="auto"/>
        <w:ind w:firstLine="709"/>
        <w:rPr>
          <w:rStyle w:val="a3"/>
          <w:bCs/>
          <w:sz w:val="28"/>
          <w:szCs w:val="28"/>
        </w:rPr>
      </w:pPr>
      <w:r w:rsidRPr="00FD3E32">
        <w:rPr>
          <w:rStyle w:val="a3"/>
          <w:bCs/>
          <w:sz w:val="28"/>
          <w:szCs w:val="28"/>
        </w:rPr>
        <w:t>За 2019  год выдано 58 заключений о соответствии объектов  капитального  строительства  установленным требованиям.</w:t>
      </w:r>
    </w:p>
    <w:p w:rsidR="00223974" w:rsidRPr="00F37063" w:rsidRDefault="00223974" w:rsidP="004E4A42">
      <w:pPr>
        <w:pStyle w:val="a4"/>
        <w:spacing w:line="360" w:lineRule="auto"/>
        <w:ind w:firstLine="709"/>
        <w:rPr>
          <w:rStyle w:val="a3"/>
          <w:b/>
          <w:bCs/>
          <w:sz w:val="28"/>
          <w:szCs w:val="28"/>
        </w:rPr>
      </w:pPr>
    </w:p>
    <w:p w:rsidR="004E4A42" w:rsidRDefault="00472662" w:rsidP="006527A5">
      <w:pPr>
        <w:pStyle w:val="20"/>
        <w:shd w:val="clear" w:color="auto" w:fill="auto"/>
        <w:ind w:firstLine="0"/>
        <w:rPr>
          <w:rFonts w:eastAsia="Courier New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Ж) </w:t>
      </w:r>
      <w:r w:rsidR="00223974" w:rsidRPr="006527A5">
        <w:rPr>
          <w:rFonts w:eastAsia="Courier New"/>
          <w:color w:val="000000"/>
          <w:sz w:val="28"/>
          <w:szCs w:val="28"/>
          <w:lang w:eastAsia="ru-RU"/>
        </w:rPr>
        <w:t>Перечень уполномоченных должностных лиц (с контактами), ответственных за организацию и проведен</w:t>
      </w:r>
      <w:r w:rsidR="00223974">
        <w:rPr>
          <w:rFonts w:eastAsia="Courier New"/>
          <w:color w:val="000000"/>
          <w:sz w:val="28"/>
          <w:szCs w:val="28"/>
          <w:lang w:eastAsia="ru-RU"/>
        </w:rPr>
        <w:t>ие профилактических мероприятий</w:t>
      </w:r>
    </w:p>
    <w:p w:rsidR="001B7069" w:rsidRDefault="001B7069" w:rsidP="006527A5">
      <w:pPr>
        <w:pStyle w:val="20"/>
        <w:shd w:val="clear" w:color="auto" w:fill="auto"/>
        <w:ind w:firstLine="0"/>
        <w:rPr>
          <w:sz w:val="28"/>
          <w:szCs w:val="28"/>
        </w:rPr>
      </w:pPr>
    </w:p>
    <w:tbl>
      <w:tblPr>
        <w:tblW w:w="96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8"/>
        <w:gridCol w:w="2611"/>
        <w:gridCol w:w="3269"/>
      </w:tblGrid>
      <w:tr w:rsidR="00223974" w:rsidRPr="008666D6" w:rsidTr="005C6E18">
        <w:trPr>
          <w:trHeight w:hRule="exact" w:val="1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3974" w:rsidRPr="006527A5" w:rsidRDefault="00223974" w:rsidP="005C6E18">
            <w:pPr>
              <w:widowControl w:val="0"/>
              <w:spacing w:after="0" w:line="298" w:lineRule="exact"/>
              <w:jc w:val="center"/>
              <w:rPr>
                <w:rFonts w:ascii="Times New Roman" w:eastAsia="Courier New" w:hAnsi="Times New Roman" w:cs="Times New Roman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Чернышов Евгений Михайлович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3974" w:rsidRPr="006527A5" w:rsidRDefault="00223974" w:rsidP="005C6E18">
            <w:pPr>
              <w:widowControl w:val="0"/>
              <w:spacing w:after="0" w:line="220" w:lineRule="exact"/>
              <w:jc w:val="center"/>
              <w:rPr>
                <w:rFonts w:ascii="Times New Roman" w:eastAsia="Courier New" w:hAnsi="Times New Roman" w:cs="Times New Roman"/>
                <w:spacing w:val="7"/>
                <w:sz w:val="28"/>
                <w:szCs w:val="28"/>
                <w:lang w:eastAsia="ru-RU"/>
              </w:rPr>
            </w:pPr>
            <w:r w:rsidRPr="006527A5"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отдела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74" w:rsidRPr="00A34F0A" w:rsidRDefault="00223974" w:rsidP="005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A34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(3842) 71-63-61</w:t>
            </w:r>
          </w:p>
          <w:p w:rsidR="00223974" w:rsidRPr="001527CC" w:rsidRDefault="00223974" w:rsidP="005C6E18">
            <w:pPr>
              <w:widowControl w:val="0"/>
              <w:spacing w:after="0" w:line="293" w:lineRule="exact"/>
              <w:jc w:val="center"/>
              <w:rPr>
                <w:lang w:val="en-US"/>
              </w:rPr>
            </w:pPr>
            <w:r w:rsidRPr="00A34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(3842) 34-26-71</w:t>
            </w:r>
            <w:r w:rsidRPr="00A34F0A">
              <w:rPr>
                <w:lang w:val="en-US"/>
              </w:rPr>
              <w:t xml:space="preserve"> </w:t>
            </w:r>
          </w:p>
          <w:p w:rsidR="00223974" w:rsidRPr="00223974" w:rsidRDefault="00223974" w:rsidP="005C6E18">
            <w:pPr>
              <w:widowControl w:val="0"/>
              <w:spacing w:after="0" w:line="293" w:lineRule="exact"/>
              <w:jc w:val="center"/>
              <w:rPr>
                <w:rFonts w:ascii="Times New Roman" w:eastAsia="Courier New" w:hAnsi="Times New Roman" w:cs="Times New Roman"/>
                <w:spacing w:val="7"/>
                <w:sz w:val="28"/>
                <w:szCs w:val="28"/>
                <w:lang w:val="en-US" w:eastAsia="ru-RU"/>
              </w:rPr>
            </w:pPr>
            <w:r>
              <w:rPr>
                <w:lang w:val="en-US"/>
              </w:rPr>
              <w:t xml:space="preserve">e-mail: </w:t>
            </w:r>
            <w:r w:rsidRPr="00223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gsnsur@gosnadzor42.ru</w:t>
            </w:r>
          </w:p>
        </w:tc>
      </w:tr>
      <w:tr w:rsidR="00223974" w:rsidRPr="001527CC" w:rsidTr="005C6E18">
        <w:trPr>
          <w:trHeight w:hRule="exact" w:val="1213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3974" w:rsidRDefault="00223974" w:rsidP="005C6E18">
            <w:pPr>
              <w:widowControl w:val="0"/>
              <w:spacing w:after="0" w:line="307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Ковалева </w:t>
            </w:r>
          </w:p>
          <w:p w:rsidR="00223974" w:rsidRDefault="00223974" w:rsidP="005C6E18">
            <w:pPr>
              <w:widowControl w:val="0"/>
              <w:spacing w:after="0" w:line="298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Ольга Анатольевна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3974" w:rsidRPr="006527A5" w:rsidRDefault="00223974" w:rsidP="005C6E18">
            <w:pPr>
              <w:widowControl w:val="0"/>
              <w:spacing w:after="0" w:line="22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Заместитель н</w:t>
            </w:r>
            <w:r w:rsidRPr="006527A5"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а</w:t>
            </w:r>
            <w:r w:rsidRPr="006527A5"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отдела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74" w:rsidRPr="00A34F0A" w:rsidRDefault="00223974" w:rsidP="005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A3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(3842) 71-63-20</w:t>
            </w:r>
          </w:p>
          <w:p w:rsidR="00223974" w:rsidRDefault="00223974" w:rsidP="005C6E18">
            <w:pPr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(многоканальный)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доб. 54-13</w:t>
            </w:r>
          </w:p>
          <w:p w:rsidR="00223974" w:rsidRPr="001527CC" w:rsidRDefault="00223974" w:rsidP="005C6E18">
            <w:pPr>
              <w:widowControl w:val="0"/>
              <w:spacing w:after="0" w:line="293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  <w:r>
              <w:rPr>
                <w:lang w:val="en-US"/>
              </w:rPr>
              <w:t>e</w:t>
            </w:r>
            <w:r w:rsidRPr="001527CC">
              <w:t>-</w:t>
            </w:r>
            <w:r>
              <w:rPr>
                <w:lang w:val="en-US"/>
              </w:rPr>
              <w:t>mail</w:t>
            </w:r>
            <w:r w:rsidRPr="001527CC">
              <w:t xml:space="preserve">: </w:t>
            </w:r>
            <w:proofErr w:type="spellStart"/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stroynzr</w:t>
            </w:r>
            <w:proofErr w:type="spellEnd"/>
            <w:r w:rsidRPr="0015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zsib</w:t>
            </w:r>
            <w:proofErr w:type="spellEnd"/>
            <w:r w:rsidRPr="0015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gosnadzor</w:t>
            </w:r>
            <w:proofErr w:type="spellEnd"/>
            <w:r w:rsidRPr="0015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4E4A42" w:rsidRDefault="004E4A42" w:rsidP="006527A5">
      <w:pPr>
        <w:pStyle w:val="20"/>
        <w:shd w:val="clear" w:color="auto" w:fill="auto"/>
        <w:ind w:firstLine="0"/>
        <w:rPr>
          <w:sz w:val="28"/>
          <w:szCs w:val="28"/>
        </w:rPr>
      </w:pPr>
    </w:p>
    <w:p w:rsidR="004E4A42" w:rsidRDefault="00392AC0" w:rsidP="006527A5">
      <w:pPr>
        <w:pStyle w:val="20"/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392AC0">
        <w:rPr>
          <w:sz w:val="28"/>
          <w:szCs w:val="28"/>
        </w:rPr>
        <w:t>План-график профилактических мероприятий на 2019 и плановый период 2020 - 2021 г</w:t>
      </w:r>
      <w:r>
        <w:rPr>
          <w:sz w:val="28"/>
          <w:szCs w:val="28"/>
        </w:rPr>
        <w:t>г.</w:t>
      </w:r>
    </w:p>
    <w:p w:rsidR="00392AC0" w:rsidRDefault="00392AC0" w:rsidP="006527A5">
      <w:pPr>
        <w:pStyle w:val="20"/>
        <w:shd w:val="clear" w:color="auto" w:fill="auto"/>
        <w:ind w:firstLine="0"/>
        <w:rPr>
          <w:sz w:val="28"/>
          <w:szCs w:val="28"/>
        </w:rPr>
      </w:pPr>
      <w:bookmarkStart w:id="0" w:name="_GoBack"/>
      <w:bookmarkEnd w:id="0"/>
    </w:p>
    <w:p w:rsidR="0008671A" w:rsidRPr="0008671A" w:rsidRDefault="0008671A" w:rsidP="0008671A">
      <w:pPr>
        <w:pStyle w:val="20"/>
        <w:shd w:val="clear" w:color="auto" w:fill="auto"/>
        <w:ind w:firstLine="0"/>
        <w:rPr>
          <w:sz w:val="28"/>
          <w:szCs w:val="28"/>
        </w:rPr>
        <w:sectPr w:rsidR="0008671A" w:rsidRPr="0008671A" w:rsidSect="00D44349">
          <w:pgSz w:w="11906" w:h="16838"/>
          <w:pgMar w:top="1418" w:right="851" w:bottom="1304" w:left="1701" w:header="709" w:footer="709" w:gutter="0"/>
          <w:cols w:space="708"/>
          <w:docGrid w:linePitch="360"/>
        </w:sectPr>
      </w:pPr>
    </w:p>
    <w:p w:rsidR="00C41F6B" w:rsidRDefault="00C41F6B" w:rsidP="008666D6">
      <w:pPr>
        <w:widowControl w:val="0"/>
        <w:spacing w:after="307" w:line="266" w:lineRule="exact"/>
        <w:rPr>
          <w:rFonts w:ascii="Times New Roman" w:eastAsia="Courier New" w:hAnsi="Times New Roman" w:cs="Times New Roman"/>
          <w:color w:val="000000"/>
          <w:spacing w:val="7"/>
          <w:shd w:val="clear" w:color="auto" w:fill="FFFFFF"/>
          <w:lang w:eastAsia="ru-RU"/>
        </w:rPr>
      </w:pPr>
    </w:p>
    <w:sectPr w:rsidR="00C41F6B" w:rsidSect="00724F98">
      <w:headerReference w:type="default" r:id="rId14"/>
      <w:pgSz w:w="16838" w:h="11906" w:orient="landscape"/>
      <w:pgMar w:top="567" w:right="851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D4E" w:rsidRDefault="00825D4E" w:rsidP="006E32D1">
      <w:pPr>
        <w:spacing w:after="0" w:line="240" w:lineRule="auto"/>
      </w:pPr>
      <w:r>
        <w:separator/>
      </w:r>
    </w:p>
  </w:endnote>
  <w:endnote w:type="continuationSeparator" w:id="0">
    <w:p w:rsidR="00825D4E" w:rsidRDefault="00825D4E" w:rsidP="006E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D4E" w:rsidRDefault="00825D4E" w:rsidP="006E32D1">
      <w:pPr>
        <w:spacing w:after="0" w:line="240" w:lineRule="auto"/>
      </w:pPr>
      <w:r>
        <w:separator/>
      </w:r>
    </w:p>
  </w:footnote>
  <w:footnote w:type="continuationSeparator" w:id="0">
    <w:p w:rsidR="00825D4E" w:rsidRDefault="00825D4E" w:rsidP="006E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9B9" w:rsidRDefault="00825D4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9.9pt;margin-top:70.8pt;width:5.8pt;height:9.75pt;z-index:-25165875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" filled="f" stroked="f">
          <v:textbox style="mso-fit-shape-to-text:t" inset="0,0,0,0">
            <w:txbxContent>
              <w:p w:rsidR="007319B9" w:rsidRDefault="003B68AF">
                <w:pPr>
                  <w:jc w:val="center"/>
                </w:pPr>
                <w:r>
                  <w:rPr>
                    <w:sz w:val="20"/>
                    <w:szCs w:val="20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8666D6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</w:abstractNum>
  <w:abstractNum w:abstractNumId="4">
    <w:nsid w:val="0000000B"/>
    <w:multiLevelType w:val="multilevel"/>
    <w:tmpl w:val="0000000A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5">
    <w:nsid w:val="0A6750D5"/>
    <w:multiLevelType w:val="hybridMultilevel"/>
    <w:tmpl w:val="C0285B26"/>
    <w:lvl w:ilvl="0" w:tplc="93B04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114"/>
    <w:rsid w:val="00004431"/>
    <w:rsid w:val="00005223"/>
    <w:rsid w:val="00005D5A"/>
    <w:rsid w:val="00006320"/>
    <w:rsid w:val="00010FBC"/>
    <w:rsid w:val="0001146A"/>
    <w:rsid w:val="00014315"/>
    <w:rsid w:val="00024EDC"/>
    <w:rsid w:val="00025834"/>
    <w:rsid w:val="00033905"/>
    <w:rsid w:val="00036FA8"/>
    <w:rsid w:val="00037BE0"/>
    <w:rsid w:val="00040180"/>
    <w:rsid w:val="000408DC"/>
    <w:rsid w:val="000425D8"/>
    <w:rsid w:val="00047583"/>
    <w:rsid w:val="00051880"/>
    <w:rsid w:val="00063BFD"/>
    <w:rsid w:val="00063DB6"/>
    <w:rsid w:val="00065DD6"/>
    <w:rsid w:val="00065E19"/>
    <w:rsid w:val="0006603E"/>
    <w:rsid w:val="00066088"/>
    <w:rsid w:val="00072EF7"/>
    <w:rsid w:val="0008671A"/>
    <w:rsid w:val="00090AA3"/>
    <w:rsid w:val="000931D4"/>
    <w:rsid w:val="000956B5"/>
    <w:rsid w:val="00097838"/>
    <w:rsid w:val="000A4B97"/>
    <w:rsid w:val="000A5468"/>
    <w:rsid w:val="000B3AED"/>
    <w:rsid w:val="000C1604"/>
    <w:rsid w:val="000D0B1C"/>
    <w:rsid w:val="000E070C"/>
    <w:rsid w:val="00102E42"/>
    <w:rsid w:val="00103536"/>
    <w:rsid w:val="001276D1"/>
    <w:rsid w:val="00136B42"/>
    <w:rsid w:val="001411EB"/>
    <w:rsid w:val="00147992"/>
    <w:rsid w:val="001527CC"/>
    <w:rsid w:val="00153C11"/>
    <w:rsid w:val="00156EDC"/>
    <w:rsid w:val="00175F08"/>
    <w:rsid w:val="00180435"/>
    <w:rsid w:val="0018565D"/>
    <w:rsid w:val="001866D9"/>
    <w:rsid w:val="001A7EAA"/>
    <w:rsid w:val="001B1177"/>
    <w:rsid w:val="001B11DF"/>
    <w:rsid w:val="001B1449"/>
    <w:rsid w:val="001B7069"/>
    <w:rsid w:val="001D10B4"/>
    <w:rsid w:val="001D2263"/>
    <w:rsid w:val="001D2E75"/>
    <w:rsid w:val="001D4434"/>
    <w:rsid w:val="001D45BA"/>
    <w:rsid w:val="001E39F7"/>
    <w:rsid w:val="001E7DE7"/>
    <w:rsid w:val="001F2A44"/>
    <w:rsid w:val="001F59C4"/>
    <w:rsid w:val="002004DA"/>
    <w:rsid w:val="0021064C"/>
    <w:rsid w:val="002118C6"/>
    <w:rsid w:val="00212895"/>
    <w:rsid w:val="0021563B"/>
    <w:rsid w:val="002179E1"/>
    <w:rsid w:val="00220DA3"/>
    <w:rsid w:val="0022127B"/>
    <w:rsid w:val="00221EED"/>
    <w:rsid w:val="00223974"/>
    <w:rsid w:val="00224B92"/>
    <w:rsid w:val="0022599E"/>
    <w:rsid w:val="00226E80"/>
    <w:rsid w:val="00227DC8"/>
    <w:rsid w:val="00231F46"/>
    <w:rsid w:val="00237008"/>
    <w:rsid w:val="00242F45"/>
    <w:rsid w:val="00243152"/>
    <w:rsid w:val="002437DA"/>
    <w:rsid w:val="002443F5"/>
    <w:rsid w:val="0025626E"/>
    <w:rsid w:val="002628E9"/>
    <w:rsid w:val="00272803"/>
    <w:rsid w:val="00285FE7"/>
    <w:rsid w:val="002930C3"/>
    <w:rsid w:val="002946C3"/>
    <w:rsid w:val="00296C7E"/>
    <w:rsid w:val="002B3B8D"/>
    <w:rsid w:val="002C0378"/>
    <w:rsid w:val="002C55BA"/>
    <w:rsid w:val="002D24DA"/>
    <w:rsid w:val="002E41B5"/>
    <w:rsid w:val="002F66F8"/>
    <w:rsid w:val="002F680B"/>
    <w:rsid w:val="00300582"/>
    <w:rsid w:val="00306B68"/>
    <w:rsid w:val="003158A0"/>
    <w:rsid w:val="00316188"/>
    <w:rsid w:val="00325B08"/>
    <w:rsid w:val="003300BA"/>
    <w:rsid w:val="003317EE"/>
    <w:rsid w:val="00340F6F"/>
    <w:rsid w:val="003413A0"/>
    <w:rsid w:val="003515FB"/>
    <w:rsid w:val="00351AF5"/>
    <w:rsid w:val="003547DA"/>
    <w:rsid w:val="00355B96"/>
    <w:rsid w:val="00366D4F"/>
    <w:rsid w:val="0037150C"/>
    <w:rsid w:val="00372BF3"/>
    <w:rsid w:val="00374713"/>
    <w:rsid w:val="00376C83"/>
    <w:rsid w:val="00377ECF"/>
    <w:rsid w:val="00382416"/>
    <w:rsid w:val="00392AC0"/>
    <w:rsid w:val="003A0D67"/>
    <w:rsid w:val="003B68AF"/>
    <w:rsid w:val="003C1EE7"/>
    <w:rsid w:val="003C4B6A"/>
    <w:rsid w:val="003D039D"/>
    <w:rsid w:val="003D2472"/>
    <w:rsid w:val="003E20F1"/>
    <w:rsid w:val="003F06A9"/>
    <w:rsid w:val="004017BA"/>
    <w:rsid w:val="0040633C"/>
    <w:rsid w:val="00412AC2"/>
    <w:rsid w:val="004130D2"/>
    <w:rsid w:val="00413FA2"/>
    <w:rsid w:val="00426137"/>
    <w:rsid w:val="00427AA6"/>
    <w:rsid w:val="00427C3B"/>
    <w:rsid w:val="004463D3"/>
    <w:rsid w:val="00451A78"/>
    <w:rsid w:val="004565FC"/>
    <w:rsid w:val="00460584"/>
    <w:rsid w:val="00462153"/>
    <w:rsid w:val="00464EC2"/>
    <w:rsid w:val="00472662"/>
    <w:rsid w:val="00490101"/>
    <w:rsid w:val="00490297"/>
    <w:rsid w:val="004B595C"/>
    <w:rsid w:val="004B7633"/>
    <w:rsid w:val="004B7878"/>
    <w:rsid w:val="004E4A42"/>
    <w:rsid w:val="004F55B2"/>
    <w:rsid w:val="005075C1"/>
    <w:rsid w:val="00507BC3"/>
    <w:rsid w:val="00513373"/>
    <w:rsid w:val="00521DAE"/>
    <w:rsid w:val="005375B5"/>
    <w:rsid w:val="005410C8"/>
    <w:rsid w:val="00541543"/>
    <w:rsid w:val="00553961"/>
    <w:rsid w:val="005623D2"/>
    <w:rsid w:val="00575588"/>
    <w:rsid w:val="00581F8A"/>
    <w:rsid w:val="00587126"/>
    <w:rsid w:val="00587E14"/>
    <w:rsid w:val="00591B2D"/>
    <w:rsid w:val="00596655"/>
    <w:rsid w:val="005A22E4"/>
    <w:rsid w:val="005B7F59"/>
    <w:rsid w:val="005C0C8A"/>
    <w:rsid w:val="005C12A0"/>
    <w:rsid w:val="005D5084"/>
    <w:rsid w:val="005E23C9"/>
    <w:rsid w:val="005E52F1"/>
    <w:rsid w:val="00603583"/>
    <w:rsid w:val="006206AA"/>
    <w:rsid w:val="006270D1"/>
    <w:rsid w:val="00631592"/>
    <w:rsid w:val="00645926"/>
    <w:rsid w:val="006527A5"/>
    <w:rsid w:val="00674F92"/>
    <w:rsid w:val="0067543B"/>
    <w:rsid w:val="00677F17"/>
    <w:rsid w:val="00687B24"/>
    <w:rsid w:val="00692839"/>
    <w:rsid w:val="006A0D93"/>
    <w:rsid w:val="006A71AC"/>
    <w:rsid w:val="006B1FCF"/>
    <w:rsid w:val="006B2A4B"/>
    <w:rsid w:val="006B459C"/>
    <w:rsid w:val="006B5480"/>
    <w:rsid w:val="006B788F"/>
    <w:rsid w:val="006C4C5A"/>
    <w:rsid w:val="006D1564"/>
    <w:rsid w:val="006E32D1"/>
    <w:rsid w:val="006E6F5B"/>
    <w:rsid w:val="006F39A5"/>
    <w:rsid w:val="00702626"/>
    <w:rsid w:val="00712154"/>
    <w:rsid w:val="00713125"/>
    <w:rsid w:val="00725C21"/>
    <w:rsid w:val="00727834"/>
    <w:rsid w:val="00743212"/>
    <w:rsid w:val="00744CD6"/>
    <w:rsid w:val="0075655E"/>
    <w:rsid w:val="0076107D"/>
    <w:rsid w:val="007621C4"/>
    <w:rsid w:val="00762324"/>
    <w:rsid w:val="00764F5C"/>
    <w:rsid w:val="00771FC4"/>
    <w:rsid w:val="00773C22"/>
    <w:rsid w:val="00783FBF"/>
    <w:rsid w:val="00793E17"/>
    <w:rsid w:val="007A06B4"/>
    <w:rsid w:val="007A1A25"/>
    <w:rsid w:val="007A2B71"/>
    <w:rsid w:val="007A5D96"/>
    <w:rsid w:val="007B6EA9"/>
    <w:rsid w:val="007C5E9C"/>
    <w:rsid w:val="007D1D2B"/>
    <w:rsid w:val="007E4936"/>
    <w:rsid w:val="007E4E4D"/>
    <w:rsid w:val="007E5F96"/>
    <w:rsid w:val="007F0623"/>
    <w:rsid w:val="008025B7"/>
    <w:rsid w:val="0081201A"/>
    <w:rsid w:val="008176D8"/>
    <w:rsid w:val="008206B9"/>
    <w:rsid w:val="00825171"/>
    <w:rsid w:val="00825D4E"/>
    <w:rsid w:val="0082636C"/>
    <w:rsid w:val="00845F8B"/>
    <w:rsid w:val="00847B72"/>
    <w:rsid w:val="00855499"/>
    <w:rsid w:val="008613E6"/>
    <w:rsid w:val="008666D6"/>
    <w:rsid w:val="00867AE3"/>
    <w:rsid w:val="0087694A"/>
    <w:rsid w:val="008803C1"/>
    <w:rsid w:val="00895088"/>
    <w:rsid w:val="008A1C7D"/>
    <w:rsid w:val="008A72FE"/>
    <w:rsid w:val="008B79F3"/>
    <w:rsid w:val="008C338A"/>
    <w:rsid w:val="008C34BC"/>
    <w:rsid w:val="008C6E4B"/>
    <w:rsid w:val="008F368D"/>
    <w:rsid w:val="008F7820"/>
    <w:rsid w:val="009059A8"/>
    <w:rsid w:val="009138E4"/>
    <w:rsid w:val="00915B88"/>
    <w:rsid w:val="00916DAB"/>
    <w:rsid w:val="0092070E"/>
    <w:rsid w:val="00925EE9"/>
    <w:rsid w:val="009314F2"/>
    <w:rsid w:val="00933E5B"/>
    <w:rsid w:val="00935799"/>
    <w:rsid w:val="00936C00"/>
    <w:rsid w:val="0094266E"/>
    <w:rsid w:val="0095318A"/>
    <w:rsid w:val="009635FE"/>
    <w:rsid w:val="009639B5"/>
    <w:rsid w:val="009710D6"/>
    <w:rsid w:val="009716D9"/>
    <w:rsid w:val="00974352"/>
    <w:rsid w:val="00977764"/>
    <w:rsid w:val="0098671B"/>
    <w:rsid w:val="009940EF"/>
    <w:rsid w:val="009A009D"/>
    <w:rsid w:val="009B0E0B"/>
    <w:rsid w:val="009B5029"/>
    <w:rsid w:val="009C5E05"/>
    <w:rsid w:val="009C71C8"/>
    <w:rsid w:val="009D36D3"/>
    <w:rsid w:val="009D4927"/>
    <w:rsid w:val="009E0551"/>
    <w:rsid w:val="009E50AE"/>
    <w:rsid w:val="009F21F0"/>
    <w:rsid w:val="00A041C4"/>
    <w:rsid w:val="00A06C29"/>
    <w:rsid w:val="00A10E91"/>
    <w:rsid w:val="00A11558"/>
    <w:rsid w:val="00A229E2"/>
    <w:rsid w:val="00A2319E"/>
    <w:rsid w:val="00A25A4D"/>
    <w:rsid w:val="00A26CDF"/>
    <w:rsid w:val="00A342A9"/>
    <w:rsid w:val="00A34F0A"/>
    <w:rsid w:val="00A43B25"/>
    <w:rsid w:val="00A4622B"/>
    <w:rsid w:val="00A5047C"/>
    <w:rsid w:val="00A5145E"/>
    <w:rsid w:val="00A53A6C"/>
    <w:rsid w:val="00A866F3"/>
    <w:rsid w:val="00A914CD"/>
    <w:rsid w:val="00AA1D57"/>
    <w:rsid w:val="00AA7553"/>
    <w:rsid w:val="00AB33A4"/>
    <w:rsid w:val="00AB42B4"/>
    <w:rsid w:val="00AD1C8B"/>
    <w:rsid w:val="00AD2338"/>
    <w:rsid w:val="00AD381D"/>
    <w:rsid w:val="00AF3F2D"/>
    <w:rsid w:val="00B055F1"/>
    <w:rsid w:val="00B06DE3"/>
    <w:rsid w:val="00B074D8"/>
    <w:rsid w:val="00B07C5C"/>
    <w:rsid w:val="00B07F35"/>
    <w:rsid w:val="00B221DB"/>
    <w:rsid w:val="00B263E1"/>
    <w:rsid w:val="00B304A3"/>
    <w:rsid w:val="00B305EA"/>
    <w:rsid w:val="00B339D9"/>
    <w:rsid w:val="00B41EA2"/>
    <w:rsid w:val="00B440BD"/>
    <w:rsid w:val="00B47622"/>
    <w:rsid w:val="00B514B7"/>
    <w:rsid w:val="00B53CCA"/>
    <w:rsid w:val="00B5779D"/>
    <w:rsid w:val="00B642C0"/>
    <w:rsid w:val="00B71F9B"/>
    <w:rsid w:val="00B72D2F"/>
    <w:rsid w:val="00B82857"/>
    <w:rsid w:val="00B86A87"/>
    <w:rsid w:val="00B90360"/>
    <w:rsid w:val="00B96FD9"/>
    <w:rsid w:val="00BA5545"/>
    <w:rsid w:val="00BA7E6A"/>
    <w:rsid w:val="00BB14E2"/>
    <w:rsid w:val="00BC669B"/>
    <w:rsid w:val="00BC6C3C"/>
    <w:rsid w:val="00BD22F4"/>
    <w:rsid w:val="00BE0482"/>
    <w:rsid w:val="00BE595D"/>
    <w:rsid w:val="00BE7EFC"/>
    <w:rsid w:val="00BF37E5"/>
    <w:rsid w:val="00BF6C77"/>
    <w:rsid w:val="00C02681"/>
    <w:rsid w:val="00C07AE7"/>
    <w:rsid w:val="00C13918"/>
    <w:rsid w:val="00C143B0"/>
    <w:rsid w:val="00C17045"/>
    <w:rsid w:val="00C24BD4"/>
    <w:rsid w:val="00C36526"/>
    <w:rsid w:val="00C41994"/>
    <w:rsid w:val="00C41F6B"/>
    <w:rsid w:val="00C524F2"/>
    <w:rsid w:val="00C60206"/>
    <w:rsid w:val="00C66B2E"/>
    <w:rsid w:val="00C73334"/>
    <w:rsid w:val="00C7370D"/>
    <w:rsid w:val="00C738D8"/>
    <w:rsid w:val="00C9269B"/>
    <w:rsid w:val="00C9498C"/>
    <w:rsid w:val="00C974DC"/>
    <w:rsid w:val="00CB2071"/>
    <w:rsid w:val="00CB320F"/>
    <w:rsid w:val="00CC5BBA"/>
    <w:rsid w:val="00CE3450"/>
    <w:rsid w:val="00CE3F8D"/>
    <w:rsid w:val="00D04D3C"/>
    <w:rsid w:val="00D04FDD"/>
    <w:rsid w:val="00D06AB8"/>
    <w:rsid w:val="00D20FE1"/>
    <w:rsid w:val="00D22687"/>
    <w:rsid w:val="00D25568"/>
    <w:rsid w:val="00D3047F"/>
    <w:rsid w:val="00D33A15"/>
    <w:rsid w:val="00D371D3"/>
    <w:rsid w:val="00D41FFC"/>
    <w:rsid w:val="00D44349"/>
    <w:rsid w:val="00D4567B"/>
    <w:rsid w:val="00D53744"/>
    <w:rsid w:val="00D5617C"/>
    <w:rsid w:val="00D75CB1"/>
    <w:rsid w:val="00D8361F"/>
    <w:rsid w:val="00D874AA"/>
    <w:rsid w:val="00D92157"/>
    <w:rsid w:val="00D9760A"/>
    <w:rsid w:val="00DA3DDB"/>
    <w:rsid w:val="00DB4431"/>
    <w:rsid w:val="00DB4ED7"/>
    <w:rsid w:val="00DB7F75"/>
    <w:rsid w:val="00DC4826"/>
    <w:rsid w:val="00DC4E18"/>
    <w:rsid w:val="00DD16DD"/>
    <w:rsid w:val="00DD38E1"/>
    <w:rsid w:val="00DD539A"/>
    <w:rsid w:val="00DE1489"/>
    <w:rsid w:val="00DE14A2"/>
    <w:rsid w:val="00DE33D4"/>
    <w:rsid w:val="00DE450B"/>
    <w:rsid w:val="00DF43B0"/>
    <w:rsid w:val="00DF4599"/>
    <w:rsid w:val="00E02937"/>
    <w:rsid w:val="00E13091"/>
    <w:rsid w:val="00E17BA6"/>
    <w:rsid w:val="00E212F0"/>
    <w:rsid w:val="00E23CF1"/>
    <w:rsid w:val="00E2606D"/>
    <w:rsid w:val="00E31176"/>
    <w:rsid w:val="00E32DB5"/>
    <w:rsid w:val="00E37114"/>
    <w:rsid w:val="00E5741C"/>
    <w:rsid w:val="00E70E13"/>
    <w:rsid w:val="00E71769"/>
    <w:rsid w:val="00E72A32"/>
    <w:rsid w:val="00E7354F"/>
    <w:rsid w:val="00E74639"/>
    <w:rsid w:val="00E836BD"/>
    <w:rsid w:val="00E87E79"/>
    <w:rsid w:val="00E92D60"/>
    <w:rsid w:val="00EA6202"/>
    <w:rsid w:val="00EB3BC7"/>
    <w:rsid w:val="00EC08DA"/>
    <w:rsid w:val="00EC616B"/>
    <w:rsid w:val="00ED65F8"/>
    <w:rsid w:val="00EE2F95"/>
    <w:rsid w:val="00EE30A1"/>
    <w:rsid w:val="00EE62C3"/>
    <w:rsid w:val="00EE7357"/>
    <w:rsid w:val="00F22441"/>
    <w:rsid w:val="00F3152F"/>
    <w:rsid w:val="00F33373"/>
    <w:rsid w:val="00F347D5"/>
    <w:rsid w:val="00F36A92"/>
    <w:rsid w:val="00F37063"/>
    <w:rsid w:val="00F42B8B"/>
    <w:rsid w:val="00F53DA9"/>
    <w:rsid w:val="00F70BF3"/>
    <w:rsid w:val="00F81B13"/>
    <w:rsid w:val="00F84C44"/>
    <w:rsid w:val="00F97D25"/>
    <w:rsid w:val="00FA2E5A"/>
    <w:rsid w:val="00FA4912"/>
    <w:rsid w:val="00FB1773"/>
    <w:rsid w:val="00FB6E0D"/>
    <w:rsid w:val="00FD3E32"/>
    <w:rsid w:val="00FD5976"/>
    <w:rsid w:val="00FE1754"/>
    <w:rsid w:val="00FE37A7"/>
    <w:rsid w:val="00FE4ED5"/>
    <w:rsid w:val="00FF0AB7"/>
    <w:rsid w:val="00FF236C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7114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E37114"/>
    <w:rPr>
      <w:rFonts w:ascii="Times New Roman" w:hAnsi="Times New Roman" w:cs="Times New Roman"/>
      <w:spacing w:val="7"/>
      <w:shd w:val="clear" w:color="auto" w:fill="FFFFFF"/>
    </w:rPr>
  </w:style>
  <w:style w:type="paragraph" w:styleId="a4">
    <w:name w:val="Body Text"/>
    <w:basedOn w:val="a"/>
    <w:link w:val="a3"/>
    <w:rsid w:val="00E37114"/>
    <w:pPr>
      <w:widowControl w:val="0"/>
      <w:shd w:val="clear" w:color="auto" w:fill="FFFFFF"/>
      <w:spacing w:after="0" w:line="451" w:lineRule="exact"/>
      <w:jc w:val="both"/>
    </w:pPr>
    <w:rPr>
      <w:rFonts w:ascii="Times New Roman" w:hAnsi="Times New Roman" w:cs="Times New Roman"/>
      <w:spacing w:val="7"/>
    </w:rPr>
  </w:style>
  <w:style w:type="character" w:customStyle="1" w:styleId="1">
    <w:name w:val="Основной текст Знак1"/>
    <w:basedOn w:val="a0"/>
    <w:uiPriority w:val="99"/>
    <w:semiHidden/>
    <w:rsid w:val="00E37114"/>
  </w:style>
  <w:style w:type="paragraph" w:customStyle="1" w:styleId="20">
    <w:name w:val="Основной текст (2)"/>
    <w:basedOn w:val="a"/>
    <w:link w:val="2"/>
    <w:rsid w:val="00E37114"/>
    <w:pPr>
      <w:widowControl w:val="0"/>
      <w:shd w:val="clear" w:color="auto" w:fill="FFFFFF"/>
      <w:spacing w:after="0" w:line="446" w:lineRule="exact"/>
      <w:ind w:hanging="1560"/>
      <w:jc w:val="center"/>
    </w:pPr>
    <w:rPr>
      <w:rFonts w:ascii="Times New Roman" w:hAnsi="Times New Roman" w:cs="Times New Roman"/>
      <w:b/>
      <w:bCs/>
      <w:spacing w:val="10"/>
    </w:rPr>
  </w:style>
  <w:style w:type="character" w:customStyle="1" w:styleId="9">
    <w:name w:val="Основной текст + 9"/>
    <w:aliases w:val="5 pt,Интервал 0 pt"/>
    <w:basedOn w:val="a3"/>
    <w:rsid w:val="00040180"/>
    <w:rPr>
      <w:rFonts w:ascii="Times New Roman" w:hAnsi="Times New Roman" w:cs="Times New Roman"/>
      <w:spacing w:val="5"/>
      <w:sz w:val="19"/>
      <w:szCs w:val="19"/>
      <w:u w:val="none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D22687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D2268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7"/>
    </w:rPr>
  </w:style>
  <w:style w:type="paragraph" w:styleId="a7">
    <w:name w:val="Balloon Text"/>
    <w:basedOn w:val="a"/>
    <w:link w:val="a8"/>
    <w:uiPriority w:val="99"/>
    <w:semiHidden/>
    <w:unhideWhenUsed/>
    <w:rsid w:val="00BC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C3C"/>
    <w:rPr>
      <w:rFonts w:ascii="Tahoma" w:hAnsi="Tahoma" w:cs="Tahoma"/>
      <w:sz w:val="16"/>
      <w:szCs w:val="16"/>
    </w:rPr>
  </w:style>
  <w:style w:type="character" w:styleId="a9">
    <w:name w:val="Hyperlink"/>
    <w:rsid w:val="00472662"/>
    <w:rPr>
      <w:color w:val="0000FF"/>
      <w:u w:val="single"/>
    </w:rPr>
  </w:style>
  <w:style w:type="paragraph" w:customStyle="1" w:styleId="formattext">
    <w:name w:val="formattext"/>
    <w:basedOn w:val="a"/>
    <w:rsid w:val="0000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9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9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E3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32D1"/>
  </w:style>
  <w:style w:type="paragraph" w:styleId="ad">
    <w:name w:val="footer"/>
    <w:basedOn w:val="a"/>
    <w:link w:val="ae"/>
    <w:uiPriority w:val="99"/>
    <w:unhideWhenUsed/>
    <w:rsid w:val="006E3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3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7114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E37114"/>
    <w:rPr>
      <w:rFonts w:ascii="Times New Roman" w:hAnsi="Times New Roman" w:cs="Times New Roman"/>
      <w:spacing w:val="7"/>
      <w:shd w:val="clear" w:color="auto" w:fill="FFFFFF"/>
    </w:rPr>
  </w:style>
  <w:style w:type="paragraph" w:styleId="a4">
    <w:name w:val="Body Text"/>
    <w:basedOn w:val="a"/>
    <w:link w:val="a3"/>
    <w:rsid w:val="00E37114"/>
    <w:pPr>
      <w:widowControl w:val="0"/>
      <w:shd w:val="clear" w:color="auto" w:fill="FFFFFF"/>
      <w:spacing w:after="0" w:line="451" w:lineRule="exact"/>
      <w:jc w:val="both"/>
    </w:pPr>
    <w:rPr>
      <w:rFonts w:ascii="Times New Roman" w:hAnsi="Times New Roman" w:cs="Times New Roman"/>
      <w:spacing w:val="7"/>
    </w:rPr>
  </w:style>
  <w:style w:type="character" w:customStyle="1" w:styleId="1">
    <w:name w:val="Основной текст Знак1"/>
    <w:basedOn w:val="a0"/>
    <w:uiPriority w:val="99"/>
    <w:semiHidden/>
    <w:rsid w:val="00E37114"/>
  </w:style>
  <w:style w:type="paragraph" w:customStyle="1" w:styleId="20">
    <w:name w:val="Основной текст (2)"/>
    <w:basedOn w:val="a"/>
    <w:link w:val="2"/>
    <w:rsid w:val="00E37114"/>
    <w:pPr>
      <w:widowControl w:val="0"/>
      <w:shd w:val="clear" w:color="auto" w:fill="FFFFFF"/>
      <w:spacing w:after="0" w:line="446" w:lineRule="exact"/>
      <w:ind w:hanging="1560"/>
      <w:jc w:val="center"/>
    </w:pPr>
    <w:rPr>
      <w:rFonts w:ascii="Times New Roman" w:hAnsi="Times New Roman" w:cs="Times New Roman"/>
      <w:b/>
      <w:bCs/>
      <w:spacing w:val="10"/>
    </w:rPr>
  </w:style>
  <w:style w:type="character" w:customStyle="1" w:styleId="9">
    <w:name w:val="Основной текст + 9"/>
    <w:aliases w:val="5 pt,Интервал 0 pt"/>
    <w:basedOn w:val="a3"/>
    <w:rsid w:val="00040180"/>
    <w:rPr>
      <w:rFonts w:ascii="Times New Roman" w:hAnsi="Times New Roman" w:cs="Times New Roman"/>
      <w:spacing w:val="5"/>
      <w:sz w:val="19"/>
      <w:szCs w:val="19"/>
      <w:u w:val="none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D22687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D2268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7"/>
    </w:rPr>
  </w:style>
  <w:style w:type="paragraph" w:styleId="a7">
    <w:name w:val="Balloon Text"/>
    <w:basedOn w:val="a"/>
    <w:link w:val="a8"/>
    <w:uiPriority w:val="99"/>
    <w:semiHidden/>
    <w:unhideWhenUsed/>
    <w:rsid w:val="00BC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C3C"/>
    <w:rPr>
      <w:rFonts w:ascii="Tahoma" w:hAnsi="Tahoma" w:cs="Tahoma"/>
      <w:sz w:val="16"/>
      <w:szCs w:val="16"/>
    </w:rPr>
  </w:style>
  <w:style w:type="character" w:styleId="a9">
    <w:name w:val="Hyperlink"/>
    <w:rsid w:val="00472662"/>
    <w:rPr>
      <w:color w:val="0000FF"/>
      <w:u w:val="single"/>
    </w:rPr>
  </w:style>
  <w:style w:type="paragraph" w:customStyle="1" w:styleId="formattext">
    <w:name w:val="formattext"/>
    <w:basedOn w:val="a"/>
    <w:rsid w:val="0000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9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9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E3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32D1"/>
  </w:style>
  <w:style w:type="paragraph" w:styleId="ad">
    <w:name w:val="footer"/>
    <w:basedOn w:val="a"/>
    <w:link w:val="ae"/>
    <w:uiPriority w:val="99"/>
    <w:unhideWhenUsed/>
    <w:rsid w:val="006E3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3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80766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80766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0766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E2789-98C7-4CC7-A6D9-2B114525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Ирина Васильевна</dc:creator>
  <cp:lastModifiedBy>Дерксен Ольга Дмитриевна</cp:lastModifiedBy>
  <cp:revision>7</cp:revision>
  <cp:lastPrinted>2018-03-01T04:38:00Z</cp:lastPrinted>
  <dcterms:created xsi:type="dcterms:W3CDTF">2019-12-13T03:30:00Z</dcterms:created>
  <dcterms:modified xsi:type="dcterms:W3CDTF">2019-12-20T04:09:00Z</dcterms:modified>
</cp:coreProperties>
</file>